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8661" w14:textId="77777777" w:rsidR="00A12070" w:rsidRPr="00A12070" w:rsidRDefault="00A12070" w:rsidP="00A12070">
      <w:pPr>
        <w:pStyle w:val="Heading2"/>
      </w:pPr>
      <w:bookmarkStart w:id="0" w:name="_ftn1"/>
      <w:bookmarkEnd w:id="0"/>
      <w:r w:rsidRPr="00A12070">
        <w:t>CRIMINAL OFFENCES</w:t>
      </w:r>
    </w:p>
    <w:p w14:paraId="21322336" w14:textId="77777777" w:rsidR="001C50E1" w:rsidRDefault="001C50E1" w:rsidP="00A12070">
      <w:pPr>
        <w:pStyle w:val="NormalWeb"/>
        <w:rPr>
          <w:rFonts w:eastAsia="Times New Roman" w:cs="Arial"/>
          <w:i/>
          <w:sz w:val="22"/>
          <w:szCs w:val="22"/>
          <w:lang w:eastAsia="en-GB"/>
        </w:rPr>
      </w:pPr>
    </w:p>
    <w:p w14:paraId="1B7D9EA5" w14:textId="4CC21CB9" w:rsidR="00A12070" w:rsidRPr="00A12070" w:rsidRDefault="00A12070" w:rsidP="00A12070">
      <w:pPr>
        <w:pStyle w:val="NormalWeb"/>
        <w:rPr>
          <w:sz w:val="22"/>
          <w:szCs w:val="22"/>
        </w:rPr>
      </w:pPr>
      <w:r w:rsidRPr="00A12070">
        <w:rPr>
          <w:sz w:val="22"/>
          <w:szCs w:val="22"/>
        </w:rPr>
        <w:t xml:space="preserve">The University has a duty of care to its students and staff.  If at any time during your academic career at the University you are </w:t>
      </w:r>
      <w:r w:rsidR="00E50590">
        <w:rPr>
          <w:rFonts w:eastAsia="Calibri" w:cs="Arial"/>
        </w:rPr>
        <w:t>arrested,  informed that you a</w:t>
      </w:r>
      <w:r w:rsidR="00E50590" w:rsidRPr="00111AC6">
        <w:rPr>
          <w:rFonts w:eastAsia="Calibri" w:cs="Arial"/>
        </w:rPr>
        <w:t xml:space="preserve">re a suspect, or  interviewed by the police on suspicion of having committed a relevant criminal offence, then </w:t>
      </w:r>
      <w:r w:rsidRPr="00A12070">
        <w:rPr>
          <w:sz w:val="22"/>
          <w:szCs w:val="22"/>
        </w:rPr>
        <w:t xml:space="preserve">you are </w:t>
      </w:r>
      <w:r w:rsidRPr="00A12070">
        <w:rPr>
          <w:rStyle w:val="Strong"/>
          <w:sz w:val="22"/>
          <w:szCs w:val="22"/>
        </w:rPr>
        <w:t>required</w:t>
      </w:r>
      <w:r w:rsidRPr="00A12070">
        <w:rPr>
          <w:sz w:val="22"/>
          <w:szCs w:val="22"/>
        </w:rPr>
        <w:t xml:space="preserve"> to report this </w:t>
      </w:r>
      <w:r w:rsidRPr="00A12070">
        <w:rPr>
          <w:rStyle w:val="Strong"/>
          <w:sz w:val="22"/>
          <w:szCs w:val="22"/>
        </w:rPr>
        <w:t>immediately</w:t>
      </w:r>
      <w:r w:rsidRPr="00A12070">
        <w:rPr>
          <w:sz w:val="22"/>
          <w:szCs w:val="22"/>
        </w:rPr>
        <w:t xml:space="preserve"> to the </w:t>
      </w:r>
      <w:r w:rsidR="001C50E1">
        <w:rPr>
          <w:sz w:val="22"/>
          <w:szCs w:val="22"/>
        </w:rPr>
        <w:t>Secretariat</w:t>
      </w:r>
      <w:r w:rsidR="00AF1199">
        <w:rPr>
          <w:sz w:val="22"/>
          <w:szCs w:val="22"/>
        </w:rPr>
        <w:t xml:space="preserve"> (spec</w:t>
      </w:r>
      <w:r w:rsidR="00E50590">
        <w:rPr>
          <w:sz w:val="22"/>
          <w:szCs w:val="22"/>
        </w:rPr>
        <w:t>ifically, the Head of Student Cases</w:t>
      </w:r>
      <w:r w:rsidR="00AF119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D3BD31E" w14:textId="77777777" w:rsidR="00A12070" w:rsidRPr="00A12070" w:rsidRDefault="006D4CFF" w:rsidP="00A1207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If you are charged and </w:t>
      </w:r>
      <w:r w:rsidR="00A12070" w:rsidRPr="00A12070">
        <w:rPr>
          <w:sz w:val="22"/>
          <w:szCs w:val="22"/>
        </w:rPr>
        <w:t xml:space="preserve">sent for trial the </w:t>
      </w:r>
      <w:r w:rsidR="001C50E1">
        <w:rPr>
          <w:sz w:val="22"/>
          <w:szCs w:val="22"/>
        </w:rPr>
        <w:t>Secretariat</w:t>
      </w:r>
      <w:r w:rsidR="00A12070" w:rsidRPr="00A12070">
        <w:rPr>
          <w:sz w:val="22"/>
          <w:szCs w:val="22"/>
        </w:rPr>
        <w:t xml:space="preserve"> must be kept informed at all stages either by you or your solicitor.  If you are convicted by the Court this and any sentence imposed must be reported to the </w:t>
      </w:r>
      <w:r w:rsidR="001C50E1">
        <w:rPr>
          <w:sz w:val="22"/>
          <w:szCs w:val="22"/>
        </w:rPr>
        <w:t>Secretariat</w:t>
      </w:r>
      <w:r w:rsidR="00A12070" w:rsidRPr="00A12070">
        <w:rPr>
          <w:sz w:val="22"/>
          <w:szCs w:val="22"/>
        </w:rPr>
        <w:t>.</w:t>
      </w:r>
      <w:r w:rsidR="00A12070" w:rsidRPr="00A12070">
        <w:rPr>
          <w:sz w:val="22"/>
          <w:szCs w:val="22"/>
          <w:u w:val="single"/>
        </w:rPr>
        <w:t xml:space="preserve"> </w:t>
      </w:r>
    </w:p>
    <w:p w14:paraId="3B1F0210" w14:textId="77777777" w:rsidR="00A12070" w:rsidRPr="00A12070" w:rsidRDefault="00A12070" w:rsidP="00A12070">
      <w:pPr>
        <w:pStyle w:val="NormalWeb"/>
        <w:rPr>
          <w:sz w:val="22"/>
          <w:szCs w:val="22"/>
        </w:rPr>
      </w:pPr>
      <w:r w:rsidRPr="00A12070">
        <w:rPr>
          <w:sz w:val="22"/>
          <w:szCs w:val="22"/>
        </w:rPr>
        <w:t>Failure to make any of the above reports will render the student liable for action under the General University Disciplinary Regulations.</w:t>
      </w:r>
    </w:p>
    <w:p w14:paraId="2F9EE353" w14:textId="77777777" w:rsidR="007B736B" w:rsidRDefault="007B736B" w:rsidP="00A12070">
      <w:pPr>
        <w:pStyle w:val="NormalWeb"/>
        <w:rPr>
          <w:rStyle w:val="Strong"/>
          <w:sz w:val="22"/>
          <w:szCs w:val="22"/>
        </w:rPr>
      </w:pPr>
    </w:p>
    <w:p w14:paraId="7D83B3E0" w14:textId="77777777" w:rsidR="001C50E1" w:rsidRDefault="001C50E1" w:rsidP="00A12070">
      <w:pPr>
        <w:pStyle w:val="NormalWeb"/>
        <w:rPr>
          <w:rStyle w:val="Strong"/>
          <w:sz w:val="22"/>
          <w:szCs w:val="22"/>
        </w:rPr>
      </w:pPr>
    </w:p>
    <w:p w14:paraId="40989894" w14:textId="77777777" w:rsidR="001C50E1" w:rsidRPr="00AF1199" w:rsidRDefault="001C50E1" w:rsidP="001C50E1">
      <w:pPr>
        <w:pStyle w:val="NormalWeb"/>
        <w:rPr>
          <w:rStyle w:val="Strong"/>
          <w:sz w:val="22"/>
          <w:szCs w:val="22"/>
        </w:rPr>
      </w:pPr>
      <w:r w:rsidRPr="00AF1199">
        <w:rPr>
          <w:rStyle w:val="Strong"/>
          <w:sz w:val="22"/>
          <w:szCs w:val="22"/>
        </w:rPr>
        <w:t xml:space="preserve">Contact details for the </w:t>
      </w:r>
      <w:r w:rsidR="00AF1199" w:rsidRPr="00AF1199">
        <w:rPr>
          <w:rStyle w:val="Strong"/>
          <w:sz w:val="22"/>
          <w:szCs w:val="22"/>
        </w:rPr>
        <w:t>Head of Student C</w:t>
      </w:r>
      <w:r w:rsidR="006A6B36">
        <w:rPr>
          <w:rStyle w:val="Strong"/>
          <w:sz w:val="22"/>
          <w:szCs w:val="22"/>
        </w:rPr>
        <w:t xml:space="preserve">ases </w:t>
      </w:r>
      <w:r w:rsidRPr="00AF1199">
        <w:rPr>
          <w:rStyle w:val="Strong"/>
          <w:sz w:val="22"/>
          <w:szCs w:val="22"/>
        </w:rPr>
        <w:t>are as follows:</w:t>
      </w:r>
    </w:p>
    <w:p w14:paraId="39223783" w14:textId="0483767C" w:rsidR="001C50E1" w:rsidRDefault="00AF1199" w:rsidP="001C50E1">
      <w:pPr>
        <w:spacing w:before="100" w:beforeAutospacing="1" w:after="100" w:afterAutospacing="1" w:line="240" w:lineRule="auto"/>
        <w:rPr>
          <w:rFonts w:eastAsia="Times New Roman"/>
          <w:bCs/>
          <w:sz w:val="22"/>
          <w:szCs w:val="22"/>
          <w:lang w:eastAsia="en-GB"/>
        </w:rPr>
      </w:pPr>
      <w:r>
        <w:rPr>
          <w:sz w:val="22"/>
          <w:szCs w:val="22"/>
        </w:rPr>
        <w:t>The</w:t>
      </w:r>
      <w:r w:rsidR="006A6B36">
        <w:rPr>
          <w:sz w:val="22"/>
          <w:szCs w:val="22"/>
        </w:rPr>
        <w:t xml:space="preserve"> Head of Student Cases</w:t>
      </w:r>
      <w:r>
        <w:rPr>
          <w:sz w:val="22"/>
          <w:szCs w:val="22"/>
        </w:rPr>
        <w:br/>
      </w:r>
      <w:r w:rsidR="001C50E1" w:rsidRPr="005C0C6F">
        <w:rPr>
          <w:rFonts w:eastAsia="Times New Roman"/>
          <w:bCs/>
          <w:sz w:val="22"/>
          <w:szCs w:val="22"/>
          <w:lang w:eastAsia="en-GB"/>
        </w:rPr>
        <w:t xml:space="preserve">The Secretariat, Leeds LS2 9JT </w:t>
      </w:r>
    </w:p>
    <w:p w14:paraId="70B87CF2" w14:textId="42651FB4" w:rsidR="006A6B36" w:rsidRDefault="001C50E1" w:rsidP="001C50E1">
      <w:pPr>
        <w:spacing w:before="100" w:beforeAutospacing="1" w:after="100" w:afterAutospacing="1" w:line="240" w:lineRule="auto"/>
        <w:rPr>
          <w:rFonts w:eastAsia="Times New Roman"/>
          <w:bCs/>
          <w:color w:val="0000FF"/>
          <w:sz w:val="22"/>
          <w:szCs w:val="22"/>
          <w:u w:val="single"/>
          <w:lang w:eastAsia="en-GB"/>
        </w:rPr>
      </w:pPr>
      <w:r w:rsidRPr="005C0C6F">
        <w:rPr>
          <w:rFonts w:eastAsia="Times New Roman"/>
          <w:bCs/>
          <w:sz w:val="22"/>
          <w:szCs w:val="22"/>
          <w:lang w:eastAsia="en-GB"/>
        </w:rPr>
        <w:t xml:space="preserve">Email: </w:t>
      </w:r>
      <w:hyperlink r:id="rId7" w:history="1">
        <w:r w:rsidR="006A6B36" w:rsidRPr="00E2163F">
          <w:rPr>
            <w:rStyle w:val="Hyperlink"/>
            <w:rFonts w:eastAsia="Times New Roman"/>
            <w:bCs/>
            <w:sz w:val="22"/>
            <w:szCs w:val="22"/>
            <w:lang w:eastAsia="en-GB"/>
          </w:rPr>
          <w:t>studentcases@leeds.ac.uk</w:t>
        </w:r>
      </w:hyperlink>
    </w:p>
    <w:p w14:paraId="709E4061" w14:textId="77777777" w:rsidR="001C50E1" w:rsidRPr="006A6B36" w:rsidRDefault="001C50E1" w:rsidP="001C50E1">
      <w:pPr>
        <w:spacing w:before="100" w:beforeAutospacing="1" w:after="100" w:afterAutospacing="1" w:line="240" w:lineRule="auto"/>
        <w:rPr>
          <w:rFonts w:eastAsia="Times New Roman"/>
          <w:bCs/>
          <w:color w:val="0000FF"/>
          <w:sz w:val="22"/>
          <w:szCs w:val="22"/>
          <w:u w:val="single"/>
          <w:lang w:eastAsia="en-GB"/>
        </w:rPr>
      </w:pPr>
      <w:r w:rsidRPr="005C0C6F">
        <w:rPr>
          <w:rFonts w:eastAsia="Times New Roman"/>
          <w:bCs/>
          <w:sz w:val="22"/>
          <w:szCs w:val="22"/>
          <w:lang w:eastAsia="en-GB"/>
        </w:rPr>
        <w:t xml:space="preserve">Web site </w:t>
      </w:r>
      <w:hyperlink r:id="rId8" w:history="1">
        <w:r w:rsidR="002E41BB" w:rsidRPr="00255BF5">
          <w:rPr>
            <w:rStyle w:val="Hyperlink"/>
            <w:sz w:val="22"/>
            <w:szCs w:val="22"/>
          </w:rPr>
          <w:t>http://www.leeds.ac.uk/secretariat/student_cases.html</w:t>
        </w:r>
      </w:hyperlink>
      <w:r w:rsidR="002E41BB">
        <w:rPr>
          <w:sz w:val="22"/>
          <w:szCs w:val="22"/>
        </w:rPr>
        <w:t xml:space="preserve"> </w:t>
      </w:r>
    </w:p>
    <w:p w14:paraId="0218BBCF" w14:textId="77777777" w:rsidR="00590CB4" w:rsidRDefault="00590CB4" w:rsidP="00A12070"/>
    <w:p w14:paraId="09E99D57" w14:textId="77777777" w:rsidR="006A6B36" w:rsidRDefault="006A6B36" w:rsidP="00A12070"/>
    <w:p w14:paraId="6245BB5E" w14:textId="77777777" w:rsidR="006A6B36" w:rsidRDefault="006A6B36" w:rsidP="00A12070"/>
    <w:p w14:paraId="2831EECA" w14:textId="77777777" w:rsidR="006A6B36" w:rsidRDefault="006A6B36" w:rsidP="00A12070"/>
    <w:p w14:paraId="1EA28A49" w14:textId="77777777" w:rsidR="006A6B36" w:rsidRDefault="006A6B36" w:rsidP="00A12070"/>
    <w:p w14:paraId="5C9FD042" w14:textId="77777777" w:rsidR="006A6B36" w:rsidRDefault="006A6B36" w:rsidP="00A12070"/>
    <w:p w14:paraId="7A056796" w14:textId="77777777" w:rsidR="006A6B36" w:rsidRDefault="006A6B36" w:rsidP="00A12070"/>
    <w:p w14:paraId="3C63F01C" w14:textId="77777777" w:rsidR="006A6B36" w:rsidRDefault="006A6B36" w:rsidP="00A12070"/>
    <w:tbl>
      <w:tblPr>
        <w:tblStyle w:val="TableGrid1"/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B36" w:rsidRPr="00E376E0" w14:paraId="3AE78E2D" w14:textId="77777777" w:rsidTr="007647FC">
        <w:tc>
          <w:tcPr>
            <w:tcW w:w="9016" w:type="dxa"/>
            <w:gridSpan w:val="2"/>
          </w:tcPr>
          <w:p w14:paraId="60FF3D82" w14:textId="77777777" w:rsidR="006A6B36" w:rsidRPr="00E376E0" w:rsidRDefault="006A6B36" w:rsidP="007647FC">
            <w:pPr>
              <w:spacing w:before="100" w:beforeAutospacing="1" w:after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76E0">
              <w:rPr>
                <w:rFonts w:ascii="Arial" w:hAnsi="Arial" w:cs="Arial"/>
                <w:bCs/>
                <w:sz w:val="22"/>
                <w:szCs w:val="22"/>
              </w:rPr>
              <w:t>Document Control</w:t>
            </w:r>
          </w:p>
        </w:tc>
      </w:tr>
      <w:tr w:rsidR="006A6B36" w:rsidRPr="00E376E0" w14:paraId="504A5587" w14:textId="77777777" w:rsidTr="007647FC">
        <w:trPr>
          <w:trHeight w:val="379"/>
        </w:trPr>
        <w:tc>
          <w:tcPr>
            <w:tcW w:w="4508" w:type="dxa"/>
          </w:tcPr>
          <w:p w14:paraId="6046280A" w14:textId="77777777" w:rsidR="006A6B36" w:rsidRPr="00E376E0" w:rsidRDefault="006A6B36" w:rsidP="006A6B36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 Title:  Criminal Offences </w:t>
            </w:r>
            <w:r w:rsidRPr="00E376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</w:tcPr>
          <w:p w14:paraId="7E7B03B6" w14:textId="77777777" w:rsidR="006A6B36" w:rsidRPr="00E376E0" w:rsidRDefault="006A6B36" w:rsidP="007647FC">
            <w:pPr>
              <w:spacing w:before="100" w:beforeAutospacing="1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E376E0">
              <w:rPr>
                <w:rFonts w:ascii="Arial" w:hAnsi="Arial" w:cs="Arial"/>
                <w:bCs/>
                <w:sz w:val="22"/>
                <w:szCs w:val="22"/>
              </w:rPr>
              <w:t>Document Owner: Secretariat</w:t>
            </w:r>
          </w:p>
        </w:tc>
      </w:tr>
      <w:tr w:rsidR="006A6B36" w:rsidRPr="00E376E0" w14:paraId="6DCB4E78" w14:textId="77777777" w:rsidTr="007647FC">
        <w:trPr>
          <w:trHeight w:val="426"/>
        </w:trPr>
        <w:tc>
          <w:tcPr>
            <w:tcW w:w="4508" w:type="dxa"/>
          </w:tcPr>
          <w:p w14:paraId="4EBFF1FC" w14:textId="4DA31609" w:rsidR="006A6B36" w:rsidRPr="00E376E0" w:rsidRDefault="006D4CFF" w:rsidP="007647FC">
            <w:pPr>
              <w:spacing w:before="100" w:beforeAutospacing="1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Version Number: v.</w:t>
            </w:r>
            <w:r w:rsidR="00E14DE3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508" w:type="dxa"/>
          </w:tcPr>
          <w:p w14:paraId="34B33780" w14:textId="71F92EB7" w:rsidR="006A6B36" w:rsidRDefault="006A6B36" w:rsidP="007647FC">
            <w:pPr>
              <w:spacing w:before="100" w:beforeAutospacing="1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Version (RD</w:t>
            </w:r>
            <w:r w:rsidR="00E50590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  <w:r w:rsidR="00E14DE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E5059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14DE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D4CFF">
              <w:rPr>
                <w:rFonts w:ascii="Arial" w:hAnsi="Arial" w:cs="Arial"/>
                <w:bCs/>
                <w:sz w:val="22"/>
                <w:szCs w:val="22"/>
              </w:rPr>
              <w:t>-20</w:t>
            </w:r>
            <w:r w:rsidR="00E14DE3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  <w:p w14:paraId="5A64F301" w14:textId="7F8212A5" w:rsidR="00EF323E" w:rsidRPr="00E376E0" w:rsidRDefault="00EF323E" w:rsidP="007647FC">
            <w:pPr>
              <w:spacing w:before="100" w:beforeAutospacing="1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8E3B05" w14:textId="77777777" w:rsidR="006A6B36" w:rsidRPr="00A12070" w:rsidRDefault="006A6B36" w:rsidP="00A12070"/>
    <w:sectPr w:rsidR="006A6B36" w:rsidRPr="00A12070" w:rsidSect="003B0613">
      <w:headerReference w:type="default" r:id="rId9"/>
      <w:footerReference w:type="default" r:id="rId10"/>
      <w:headerReference w:type="first" r:id="rId11"/>
      <w:pgSz w:w="11906" w:h="16838"/>
      <w:pgMar w:top="2016" w:right="1440" w:bottom="900" w:left="1440" w:header="706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8E2AD" w14:textId="77777777" w:rsidR="00A53C3B" w:rsidRDefault="00A53C3B" w:rsidP="00015001">
      <w:pPr>
        <w:spacing w:before="0" w:line="240" w:lineRule="auto"/>
      </w:pPr>
      <w:r>
        <w:separator/>
      </w:r>
    </w:p>
  </w:endnote>
  <w:endnote w:type="continuationSeparator" w:id="0">
    <w:p w14:paraId="42523EAC" w14:textId="77777777" w:rsidR="00A53C3B" w:rsidRDefault="00A53C3B" w:rsidP="000150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39098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DF0D263" w14:textId="77777777" w:rsidR="007D7348" w:rsidRPr="007D7348" w:rsidRDefault="007D7348" w:rsidP="007D7348">
        <w:pPr>
          <w:pStyle w:val="Footer"/>
          <w:jc w:val="center"/>
          <w:rPr>
            <w:sz w:val="22"/>
            <w:szCs w:val="22"/>
          </w:rPr>
        </w:pPr>
        <w:r w:rsidRPr="007D7348">
          <w:rPr>
            <w:sz w:val="22"/>
            <w:szCs w:val="22"/>
          </w:rPr>
          <w:fldChar w:fldCharType="begin"/>
        </w:r>
        <w:r w:rsidRPr="007D7348">
          <w:rPr>
            <w:sz w:val="22"/>
            <w:szCs w:val="22"/>
          </w:rPr>
          <w:instrText xml:space="preserve"> PAGE   \* MERGEFORMAT </w:instrText>
        </w:r>
        <w:r w:rsidRPr="007D7348">
          <w:rPr>
            <w:sz w:val="22"/>
            <w:szCs w:val="22"/>
          </w:rPr>
          <w:fldChar w:fldCharType="separate"/>
        </w:r>
        <w:r w:rsidR="00E50590">
          <w:rPr>
            <w:noProof/>
            <w:sz w:val="22"/>
            <w:szCs w:val="22"/>
          </w:rPr>
          <w:t>2</w:t>
        </w:r>
        <w:r w:rsidRPr="007D7348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AF82D" w14:textId="77777777" w:rsidR="00A53C3B" w:rsidRDefault="00A53C3B" w:rsidP="00015001">
      <w:pPr>
        <w:spacing w:before="0" w:line="240" w:lineRule="auto"/>
      </w:pPr>
      <w:r>
        <w:separator/>
      </w:r>
    </w:p>
  </w:footnote>
  <w:footnote w:type="continuationSeparator" w:id="0">
    <w:p w14:paraId="5EA760D5" w14:textId="77777777" w:rsidR="00A53C3B" w:rsidRDefault="00A53C3B" w:rsidP="000150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776857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4B7A8F" w14:textId="77777777" w:rsidR="007D7348" w:rsidRPr="007D7348" w:rsidRDefault="007D7348" w:rsidP="007D7348">
        <w:pPr>
          <w:pStyle w:val="Header"/>
          <w:jc w:val="center"/>
          <w:rPr>
            <w:sz w:val="22"/>
            <w:szCs w:val="22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5D562525" wp14:editId="4CDBDB86">
              <wp:simplePos x="0" y="0"/>
              <wp:positionH relativeFrom="margin">
                <wp:posOffset>4267200</wp:posOffset>
              </wp:positionH>
              <wp:positionV relativeFrom="margin">
                <wp:posOffset>-922655</wp:posOffset>
              </wp:positionV>
              <wp:extent cx="2009775" cy="711835"/>
              <wp:effectExtent l="0" t="0" r="9525" b="0"/>
              <wp:wrapSquare wrapText="bothSides"/>
              <wp:docPr id="3" name="Picture 3" descr="LeedsUni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eedsUniBlac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B29B" w14:textId="77777777" w:rsidR="007D7348" w:rsidRDefault="007D73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8190C7" wp14:editId="6A9BE7C0">
          <wp:simplePos x="0" y="0"/>
          <wp:positionH relativeFrom="margin">
            <wp:posOffset>4114800</wp:posOffset>
          </wp:positionH>
          <wp:positionV relativeFrom="margin">
            <wp:posOffset>-932180</wp:posOffset>
          </wp:positionV>
          <wp:extent cx="2009775" cy="711835"/>
          <wp:effectExtent l="0" t="0" r="9525" b="0"/>
          <wp:wrapSquare wrapText="bothSides"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912ED"/>
    <w:multiLevelType w:val="multilevel"/>
    <w:tmpl w:val="91E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1322BC"/>
    <w:multiLevelType w:val="multilevel"/>
    <w:tmpl w:val="A30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2267C"/>
    <w:multiLevelType w:val="multilevel"/>
    <w:tmpl w:val="2E3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E4AC9"/>
    <w:multiLevelType w:val="multilevel"/>
    <w:tmpl w:val="88F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D6318"/>
    <w:multiLevelType w:val="multilevel"/>
    <w:tmpl w:val="B522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B4"/>
    <w:rsid w:val="00006CEC"/>
    <w:rsid w:val="00015001"/>
    <w:rsid w:val="000255EB"/>
    <w:rsid w:val="00095DBD"/>
    <w:rsid w:val="000A1D62"/>
    <w:rsid w:val="000A395C"/>
    <w:rsid w:val="000B6FA7"/>
    <w:rsid w:val="0011109B"/>
    <w:rsid w:val="00166429"/>
    <w:rsid w:val="001C2F45"/>
    <w:rsid w:val="001C50E1"/>
    <w:rsid w:val="00273123"/>
    <w:rsid w:val="00290313"/>
    <w:rsid w:val="002A237B"/>
    <w:rsid w:val="002E41BB"/>
    <w:rsid w:val="00330467"/>
    <w:rsid w:val="003400F1"/>
    <w:rsid w:val="0038360D"/>
    <w:rsid w:val="003B0613"/>
    <w:rsid w:val="00416AA0"/>
    <w:rsid w:val="004C4C51"/>
    <w:rsid w:val="0056264E"/>
    <w:rsid w:val="00590CB4"/>
    <w:rsid w:val="005B0D14"/>
    <w:rsid w:val="005C161B"/>
    <w:rsid w:val="005E112B"/>
    <w:rsid w:val="006422C8"/>
    <w:rsid w:val="006A6B36"/>
    <w:rsid w:val="006D4CFF"/>
    <w:rsid w:val="006F163E"/>
    <w:rsid w:val="00743AC4"/>
    <w:rsid w:val="00786FC5"/>
    <w:rsid w:val="007A6339"/>
    <w:rsid w:val="007B736B"/>
    <w:rsid w:val="007D7348"/>
    <w:rsid w:val="00832D00"/>
    <w:rsid w:val="00873D7B"/>
    <w:rsid w:val="00880119"/>
    <w:rsid w:val="00890E90"/>
    <w:rsid w:val="0091059B"/>
    <w:rsid w:val="00930117"/>
    <w:rsid w:val="009F0CAB"/>
    <w:rsid w:val="00A12070"/>
    <w:rsid w:val="00A36CF5"/>
    <w:rsid w:val="00A53C3B"/>
    <w:rsid w:val="00AB7176"/>
    <w:rsid w:val="00AD1B4C"/>
    <w:rsid w:val="00AD3173"/>
    <w:rsid w:val="00AE2D74"/>
    <w:rsid w:val="00AF1199"/>
    <w:rsid w:val="00B23E4E"/>
    <w:rsid w:val="00B26548"/>
    <w:rsid w:val="00B3772F"/>
    <w:rsid w:val="00B63329"/>
    <w:rsid w:val="00B73992"/>
    <w:rsid w:val="00B7564E"/>
    <w:rsid w:val="00BA7CCB"/>
    <w:rsid w:val="00BF7C01"/>
    <w:rsid w:val="00C05B7F"/>
    <w:rsid w:val="00C43089"/>
    <w:rsid w:val="00C96C25"/>
    <w:rsid w:val="00CA19CD"/>
    <w:rsid w:val="00D00D33"/>
    <w:rsid w:val="00D20316"/>
    <w:rsid w:val="00DE63A2"/>
    <w:rsid w:val="00DF2606"/>
    <w:rsid w:val="00E057DF"/>
    <w:rsid w:val="00E14DE3"/>
    <w:rsid w:val="00E209F2"/>
    <w:rsid w:val="00E50590"/>
    <w:rsid w:val="00E634E6"/>
    <w:rsid w:val="00EB4140"/>
    <w:rsid w:val="00EB66B1"/>
    <w:rsid w:val="00EF323E"/>
    <w:rsid w:val="00F30B2F"/>
    <w:rsid w:val="00F367F1"/>
    <w:rsid w:val="00F419B2"/>
    <w:rsid w:val="00F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001B4F"/>
  <w15:docId w15:val="{753F3130-E4B6-4B28-A81D-468EE30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2070"/>
    <w:pPr>
      <w:keepNext/>
      <w:keepLines/>
      <w:spacing w:before="240" w:after="120"/>
      <w:jc w:val="center"/>
      <w:outlineLvl w:val="1"/>
    </w:pPr>
    <w:rPr>
      <w:rFonts w:eastAsiaTheme="majorEastAs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2070"/>
    <w:rPr>
      <w:rFonts w:eastAsiaTheme="majorEastAs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590C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0C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B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001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0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6C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EC"/>
  </w:style>
  <w:style w:type="paragraph" w:styleId="Footer">
    <w:name w:val="footer"/>
    <w:basedOn w:val="Normal"/>
    <w:link w:val="FooterChar"/>
    <w:uiPriority w:val="99"/>
    <w:unhideWhenUsed/>
    <w:rsid w:val="00006C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C"/>
  </w:style>
  <w:style w:type="character" w:styleId="CommentReference">
    <w:name w:val="annotation reference"/>
    <w:basedOn w:val="DefaultParagraphFont"/>
    <w:uiPriority w:val="99"/>
    <w:semiHidden/>
    <w:unhideWhenUsed/>
    <w:rsid w:val="007A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33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C50E1"/>
    <w:pPr>
      <w:spacing w:before="100" w:beforeAutospacing="1" w:after="100" w:afterAutospacing="1" w:line="240" w:lineRule="auto"/>
      <w:ind w:left="720"/>
    </w:pPr>
    <w:rPr>
      <w:rFonts w:eastAsia="Times New Roman"/>
      <w:bCs/>
      <w:sz w:val="22"/>
      <w:szCs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0E1"/>
    <w:rPr>
      <w:rFonts w:eastAsia="Times New Roman"/>
      <w:bCs/>
      <w:sz w:val="22"/>
      <w:szCs w:val="22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50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50E1"/>
  </w:style>
  <w:style w:type="table" w:customStyle="1" w:styleId="TableGrid1">
    <w:name w:val="Table Grid1"/>
    <w:basedOn w:val="TableNormal"/>
    <w:next w:val="TableGrid"/>
    <w:uiPriority w:val="59"/>
    <w:rsid w:val="006A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0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secretariat/student_cas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cases@leed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Usher</dc:creator>
  <cp:lastModifiedBy>Rebecca Dearden</cp:lastModifiedBy>
  <cp:revision>5</cp:revision>
  <cp:lastPrinted>2014-03-27T10:42:00Z</cp:lastPrinted>
  <dcterms:created xsi:type="dcterms:W3CDTF">2018-06-14T10:43:00Z</dcterms:created>
  <dcterms:modified xsi:type="dcterms:W3CDTF">2023-05-08T11:37:00Z</dcterms:modified>
</cp:coreProperties>
</file>