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2B44" w14:textId="77777777" w:rsidR="00F579B6" w:rsidRDefault="00F579B6" w:rsidP="00015DD1"/>
    <w:p w14:paraId="45537997" w14:textId="77777777" w:rsidR="00F579B6" w:rsidRPr="00110CA8" w:rsidRDefault="00F579B6" w:rsidP="00110CA8">
      <w:pPr>
        <w:rPr>
          <w:rFonts w:ascii="Aptos" w:hAnsi="Aptos"/>
          <w:sz w:val="24"/>
        </w:rPr>
      </w:pPr>
    </w:p>
    <w:p w14:paraId="2E6C5DF0" w14:textId="77777777" w:rsidR="00772358" w:rsidRDefault="00772358" w:rsidP="00110CA8">
      <w:pPr>
        <w:rPr>
          <w:rFonts w:ascii="Aptos" w:hAnsi="Aptos"/>
          <w:sz w:val="24"/>
          <w:highlight w:val="yellow"/>
        </w:rPr>
      </w:pPr>
    </w:p>
    <w:p w14:paraId="0E5C9E60" w14:textId="77777777" w:rsidR="00772358" w:rsidRDefault="00772358" w:rsidP="00110CA8">
      <w:pPr>
        <w:rPr>
          <w:rFonts w:ascii="Aptos" w:hAnsi="Aptos"/>
          <w:sz w:val="24"/>
          <w:highlight w:val="yellow"/>
        </w:rPr>
      </w:pPr>
    </w:p>
    <w:p w14:paraId="123488B8" w14:textId="77777777" w:rsidR="00600BE1" w:rsidRPr="00C33BD3" w:rsidRDefault="00600BE1" w:rsidP="00110CA8">
      <w:pPr>
        <w:rPr>
          <w:szCs w:val="22"/>
        </w:rPr>
      </w:pPr>
      <w:r w:rsidRPr="00C33BD3">
        <w:rPr>
          <w:szCs w:val="22"/>
          <w:highlight w:val="yellow"/>
        </w:rPr>
        <w:t>Example participant consent form</w:t>
      </w:r>
      <w:r w:rsidR="00F579B6" w:rsidRPr="00C33BD3">
        <w:rPr>
          <w:szCs w:val="22"/>
          <w:highlight w:val="yellow"/>
        </w:rPr>
        <w:t xml:space="preserve"> – the highlighted parts need to be adapted to your project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923"/>
        <w:gridCol w:w="1538"/>
      </w:tblGrid>
      <w:tr w:rsidR="00015DD1" w:rsidRPr="00C33BD3" w14:paraId="08B7AAD1" w14:textId="77777777" w:rsidTr="007B40C4">
        <w:trPr>
          <w:tblHeader/>
        </w:trPr>
        <w:tc>
          <w:tcPr>
            <w:tcW w:w="9137" w:type="dxa"/>
            <w:tcBorders>
              <w:top w:val="nil"/>
              <w:left w:val="nil"/>
            </w:tcBorders>
          </w:tcPr>
          <w:p w14:paraId="046DA508" w14:textId="77777777" w:rsidR="00015DD1" w:rsidRPr="00C33BD3" w:rsidRDefault="006374A2" w:rsidP="00110CA8">
            <w:pPr>
              <w:pStyle w:val="Heading3"/>
              <w:rPr>
                <w:szCs w:val="22"/>
              </w:rPr>
            </w:pPr>
            <w:r w:rsidRPr="00C33BD3">
              <w:rPr>
                <w:szCs w:val="22"/>
              </w:rPr>
              <w:t xml:space="preserve">Consent to take part in </w:t>
            </w:r>
            <w:r w:rsidRPr="00C33BD3">
              <w:rPr>
                <w:szCs w:val="22"/>
                <w:highlight w:val="yellow"/>
              </w:rPr>
              <w:t>[title of research project]</w:t>
            </w:r>
          </w:p>
        </w:tc>
        <w:tc>
          <w:tcPr>
            <w:tcW w:w="1545" w:type="dxa"/>
            <w:vAlign w:val="center"/>
          </w:tcPr>
          <w:p w14:paraId="7D60E17E" w14:textId="77777777" w:rsidR="00015DD1" w:rsidRPr="00C33BD3" w:rsidRDefault="00015DD1" w:rsidP="00110CA8">
            <w:pPr>
              <w:jc w:val="center"/>
              <w:rPr>
                <w:szCs w:val="22"/>
              </w:rPr>
            </w:pPr>
            <w:r w:rsidRPr="00C33BD3">
              <w:rPr>
                <w:szCs w:val="22"/>
              </w:rPr>
              <w:t>Add your initials next to the statement</w:t>
            </w:r>
            <w:r w:rsidR="00110CA8" w:rsidRPr="00C33BD3">
              <w:rPr>
                <w:szCs w:val="22"/>
              </w:rPr>
              <w:t>s</w:t>
            </w:r>
            <w:r w:rsidR="004A3B19" w:rsidRPr="00C33BD3">
              <w:rPr>
                <w:szCs w:val="22"/>
              </w:rPr>
              <w:t xml:space="preserve"> you agree</w:t>
            </w:r>
            <w:r w:rsidR="00110CA8" w:rsidRPr="00C33BD3">
              <w:rPr>
                <w:szCs w:val="22"/>
              </w:rPr>
              <w:t xml:space="preserve"> to</w:t>
            </w:r>
          </w:p>
        </w:tc>
      </w:tr>
      <w:tr w:rsidR="004C6816" w:rsidRPr="00C33BD3" w14:paraId="2D64906A" w14:textId="77777777" w:rsidTr="00AC5992">
        <w:tc>
          <w:tcPr>
            <w:tcW w:w="9137" w:type="dxa"/>
          </w:tcPr>
          <w:p w14:paraId="0920DA23" w14:textId="77777777" w:rsidR="004C6816" w:rsidRPr="00C33BD3" w:rsidRDefault="004C6816" w:rsidP="00110CA8">
            <w:pPr>
              <w:rPr>
                <w:szCs w:val="22"/>
              </w:rPr>
            </w:pPr>
            <w:r w:rsidRPr="00C33BD3">
              <w:rPr>
                <w:szCs w:val="22"/>
              </w:rPr>
              <w:t>I confirm that I have read and understand the information sheet/</w:t>
            </w:r>
            <w:r w:rsidR="00012305" w:rsidRPr="00C33BD3">
              <w:rPr>
                <w:szCs w:val="22"/>
              </w:rPr>
              <w:t xml:space="preserve">letter </w:t>
            </w:r>
            <w:r w:rsidRPr="00C33BD3">
              <w:rPr>
                <w:szCs w:val="22"/>
              </w:rPr>
              <w:br/>
            </w:r>
            <w:r w:rsidRPr="00C33BD3">
              <w:rPr>
                <w:szCs w:val="22"/>
                <w:highlight w:val="yellow"/>
              </w:rPr>
              <w:t>[delete as applicable]</w:t>
            </w:r>
            <w:r w:rsidRPr="00C33BD3">
              <w:rPr>
                <w:szCs w:val="22"/>
              </w:rPr>
              <w:t xml:space="preserve"> dated </w:t>
            </w:r>
            <w:r w:rsidRPr="00C33BD3">
              <w:rPr>
                <w:szCs w:val="22"/>
                <w:highlight w:val="yellow"/>
              </w:rPr>
              <w:t>[insert date]</w:t>
            </w:r>
            <w:r w:rsidRPr="00C33BD3">
              <w:rPr>
                <w:szCs w:val="22"/>
              </w:rPr>
              <w:t xml:space="preserve"> </w:t>
            </w:r>
            <w:r w:rsidR="00821E26" w:rsidRPr="00C33BD3">
              <w:rPr>
                <w:szCs w:val="22"/>
              </w:rPr>
              <w:t xml:space="preserve">version number </w:t>
            </w:r>
            <w:r w:rsidR="00821E26" w:rsidRPr="00C33BD3">
              <w:rPr>
                <w:szCs w:val="22"/>
                <w:highlight w:val="yellow"/>
              </w:rPr>
              <w:t>[insert]</w:t>
            </w:r>
            <w:r w:rsidR="00821E26" w:rsidRPr="00C33BD3">
              <w:rPr>
                <w:szCs w:val="22"/>
              </w:rPr>
              <w:t xml:space="preserve"> </w:t>
            </w:r>
            <w:r w:rsidRPr="00C33BD3">
              <w:rPr>
                <w:szCs w:val="22"/>
              </w:rPr>
              <w:t>explaining the above research project and I have had the opportunity to ask questions about the project.</w:t>
            </w:r>
          </w:p>
        </w:tc>
        <w:tc>
          <w:tcPr>
            <w:tcW w:w="1545" w:type="dxa"/>
            <w:vAlign w:val="center"/>
          </w:tcPr>
          <w:p w14:paraId="4C5D2BC2" w14:textId="77777777" w:rsidR="004C6816" w:rsidRPr="00C33BD3" w:rsidRDefault="004C6816" w:rsidP="00110CA8">
            <w:pPr>
              <w:jc w:val="center"/>
              <w:rPr>
                <w:b/>
                <w:szCs w:val="22"/>
              </w:rPr>
            </w:pPr>
          </w:p>
        </w:tc>
      </w:tr>
      <w:tr w:rsidR="00110CA8" w:rsidRPr="00C33BD3" w14:paraId="460389F8" w14:textId="77777777" w:rsidTr="00AC5992">
        <w:tc>
          <w:tcPr>
            <w:tcW w:w="9137" w:type="dxa"/>
          </w:tcPr>
          <w:p w14:paraId="0604EB4F" w14:textId="77777777" w:rsidR="00110CA8" w:rsidRPr="00C33BD3" w:rsidRDefault="00110CA8" w:rsidP="00110CA8">
            <w:pPr>
              <w:rPr>
                <w:szCs w:val="22"/>
              </w:rPr>
            </w:pPr>
            <w:r w:rsidRPr="00C33BD3">
              <w:rPr>
                <w:szCs w:val="22"/>
              </w:rPr>
              <w:t>I understand that my participation is voluntary and that I am free to withdraw at any time without giving any reason and without there being any negative consequences [</w:t>
            </w:r>
            <w:r w:rsidRPr="00C33BD3">
              <w:rPr>
                <w:szCs w:val="22"/>
                <w:highlight w:val="yellow"/>
              </w:rPr>
              <w:t>or explain when withdrawal is possible until</w:t>
            </w:r>
            <w:r w:rsidRPr="00C33BD3">
              <w:rPr>
                <w:szCs w:val="22"/>
              </w:rPr>
              <w:t xml:space="preserve">]. </w:t>
            </w:r>
          </w:p>
        </w:tc>
        <w:tc>
          <w:tcPr>
            <w:tcW w:w="1545" w:type="dxa"/>
            <w:vAlign w:val="center"/>
          </w:tcPr>
          <w:p w14:paraId="05C3DD0A" w14:textId="77777777" w:rsidR="00110CA8" w:rsidRPr="00C33BD3" w:rsidRDefault="00110CA8" w:rsidP="00110CA8">
            <w:pPr>
              <w:jc w:val="center"/>
              <w:rPr>
                <w:b/>
                <w:szCs w:val="22"/>
              </w:rPr>
            </w:pPr>
          </w:p>
        </w:tc>
      </w:tr>
      <w:tr w:rsidR="00015DD1" w:rsidRPr="00C33BD3" w14:paraId="06A8C49F" w14:textId="77777777" w:rsidTr="00AC5992">
        <w:tc>
          <w:tcPr>
            <w:tcW w:w="9137" w:type="dxa"/>
          </w:tcPr>
          <w:p w14:paraId="10D0D7EC" w14:textId="77777777" w:rsidR="00A16ED0" w:rsidRPr="00C33BD3" w:rsidRDefault="00015DD1" w:rsidP="00110CA8">
            <w:pPr>
              <w:rPr>
                <w:szCs w:val="22"/>
              </w:rPr>
            </w:pPr>
            <w:r w:rsidRPr="00C33BD3">
              <w:rPr>
                <w:szCs w:val="22"/>
              </w:rPr>
              <w:t xml:space="preserve">In addition, should I not wish to answer any </w:t>
            </w:r>
            <w:proofErr w:type="gramStart"/>
            <w:r w:rsidRPr="00C33BD3">
              <w:rPr>
                <w:szCs w:val="22"/>
              </w:rPr>
              <w:t>particular question</w:t>
            </w:r>
            <w:proofErr w:type="gramEnd"/>
            <w:r w:rsidRPr="00C33BD3">
              <w:rPr>
                <w:szCs w:val="22"/>
              </w:rPr>
              <w:t xml:space="preserve"> or questions, I am free to decline. </w:t>
            </w:r>
          </w:p>
          <w:p w14:paraId="36F830A2" w14:textId="77777777" w:rsidR="00015DD1" w:rsidRPr="00C33BD3" w:rsidRDefault="00015DD1" w:rsidP="00110CA8">
            <w:pPr>
              <w:rPr>
                <w:szCs w:val="22"/>
              </w:rPr>
            </w:pPr>
            <w:r w:rsidRPr="00C33BD3">
              <w:rPr>
                <w:szCs w:val="22"/>
                <w:highlight w:val="yellow"/>
              </w:rPr>
              <w:t>Insert contact number here of lead researcher/</w:t>
            </w:r>
            <w:r w:rsidR="004A3B19" w:rsidRPr="00C33BD3">
              <w:rPr>
                <w:szCs w:val="22"/>
                <w:highlight w:val="yellow"/>
              </w:rPr>
              <w:t xml:space="preserve"> </w:t>
            </w:r>
            <w:r w:rsidRPr="00C33BD3">
              <w:rPr>
                <w:szCs w:val="22"/>
                <w:highlight w:val="yellow"/>
              </w:rPr>
              <w:t xml:space="preserve">member of research team </w:t>
            </w:r>
            <w:r w:rsidR="00772358" w:rsidRPr="00C33BD3">
              <w:rPr>
                <w:szCs w:val="22"/>
                <w:highlight w:val="yellow"/>
              </w:rPr>
              <w:t>[</w:t>
            </w:r>
            <w:r w:rsidRPr="00C33BD3">
              <w:rPr>
                <w:szCs w:val="22"/>
                <w:highlight w:val="yellow"/>
              </w:rPr>
              <w:t>as appropriate</w:t>
            </w:r>
            <w:r w:rsidR="00772358" w:rsidRPr="00C33BD3">
              <w:rPr>
                <w:szCs w:val="22"/>
                <w:highlight w:val="yellow"/>
              </w:rPr>
              <w:t>]</w:t>
            </w:r>
            <w:r w:rsidRPr="00C33BD3">
              <w:rPr>
                <w:szCs w:val="22"/>
                <w:highlight w:val="yellow"/>
              </w:rPr>
              <w:t>.</w:t>
            </w:r>
          </w:p>
          <w:p w14:paraId="6A6E7DA8" w14:textId="77777777" w:rsidR="004A3B19" w:rsidRPr="00C33BD3" w:rsidRDefault="004A3B19" w:rsidP="00110CA8">
            <w:pPr>
              <w:rPr>
                <w:szCs w:val="22"/>
              </w:rPr>
            </w:pPr>
            <w:r w:rsidRPr="00C33BD3">
              <w:rPr>
                <w:szCs w:val="22"/>
                <w:highlight w:val="yellow"/>
              </w:rPr>
              <w:t>[Include a statement about what will happen to data already provided following withdrawal from the study.]</w:t>
            </w:r>
          </w:p>
        </w:tc>
        <w:tc>
          <w:tcPr>
            <w:tcW w:w="1545" w:type="dxa"/>
            <w:vAlign w:val="center"/>
          </w:tcPr>
          <w:p w14:paraId="2BD788D3" w14:textId="77777777" w:rsidR="00015DD1" w:rsidRPr="00C33BD3" w:rsidRDefault="00015DD1" w:rsidP="00110CA8">
            <w:pPr>
              <w:jc w:val="center"/>
              <w:rPr>
                <w:b/>
                <w:szCs w:val="22"/>
              </w:rPr>
            </w:pPr>
          </w:p>
        </w:tc>
      </w:tr>
      <w:tr w:rsidR="00B501E0" w:rsidRPr="00C33BD3" w14:paraId="0BD182A3" w14:textId="77777777" w:rsidTr="00AC5992">
        <w:tc>
          <w:tcPr>
            <w:tcW w:w="9137" w:type="dxa"/>
          </w:tcPr>
          <w:p w14:paraId="138BC38F" w14:textId="77777777" w:rsidR="00B501E0" w:rsidRPr="00C33BD3" w:rsidRDefault="00B501E0" w:rsidP="00110CA8">
            <w:pPr>
              <w:rPr>
                <w:szCs w:val="22"/>
              </w:rPr>
            </w:pPr>
            <w:r w:rsidRPr="00C33BD3">
              <w:rPr>
                <w:szCs w:val="22"/>
              </w:rPr>
              <w:t xml:space="preserve">I give permission for members of the research team to have access to my </w:t>
            </w:r>
            <w:r w:rsidRPr="00C33BD3">
              <w:rPr>
                <w:rFonts w:eastAsia="Times New Roman"/>
                <w:color w:val="242424"/>
                <w:szCs w:val="22"/>
                <w:bdr w:val="none" w:sz="0" w:space="0" w:color="auto" w:frame="1"/>
                <w:lang w:eastAsia="en-GB"/>
              </w:rPr>
              <w:t xml:space="preserve">anonymised / pseudonymised / identifiable </w:t>
            </w:r>
            <w:r w:rsidRPr="00C33BD3">
              <w:rPr>
                <w:rFonts w:eastAsia="Times New Roman"/>
                <w:color w:val="242424"/>
                <w:szCs w:val="22"/>
                <w:highlight w:val="yellow"/>
                <w:bdr w:val="none" w:sz="0" w:space="0" w:color="auto" w:frame="1"/>
                <w:lang w:eastAsia="en-GB"/>
              </w:rPr>
              <w:t>[delete as appropriate]</w:t>
            </w:r>
            <w:r w:rsidRPr="00C33BD3">
              <w:rPr>
                <w:rFonts w:eastAsia="Times New Roman"/>
                <w:color w:val="242424"/>
                <w:szCs w:val="22"/>
                <w:bdr w:val="none" w:sz="0" w:space="0" w:color="auto" w:frame="1"/>
                <w:lang w:eastAsia="en-GB"/>
              </w:rPr>
              <w:t xml:space="preserve"> </w:t>
            </w:r>
            <w:r w:rsidRPr="00C33BD3">
              <w:rPr>
                <w:szCs w:val="22"/>
              </w:rPr>
              <w:t xml:space="preserve">responses. </w:t>
            </w:r>
          </w:p>
        </w:tc>
        <w:tc>
          <w:tcPr>
            <w:tcW w:w="1545" w:type="dxa"/>
            <w:vAlign w:val="center"/>
          </w:tcPr>
          <w:p w14:paraId="73D9F679" w14:textId="77777777" w:rsidR="00B501E0" w:rsidRPr="00C33BD3" w:rsidRDefault="00B501E0" w:rsidP="00110CA8">
            <w:pPr>
              <w:jc w:val="center"/>
              <w:rPr>
                <w:b/>
                <w:szCs w:val="22"/>
              </w:rPr>
            </w:pPr>
          </w:p>
        </w:tc>
      </w:tr>
      <w:tr w:rsidR="00B501E0" w:rsidRPr="00C33BD3" w14:paraId="38061B3E" w14:textId="77777777" w:rsidTr="00AC5992">
        <w:tc>
          <w:tcPr>
            <w:tcW w:w="9137" w:type="dxa"/>
          </w:tcPr>
          <w:p w14:paraId="7F8D524C" w14:textId="77777777" w:rsidR="00B501E0" w:rsidRPr="00C33BD3" w:rsidRDefault="00B501E0" w:rsidP="00110CA8">
            <w:pPr>
              <w:rPr>
                <w:szCs w:val="22"/>
              </w:rPr>
            </w:pPr>
            <w:r w:rsidRPr="00C33BD3">
              <w:rPr>
                <w:szCs w:val="22"/>
              </w:rPr>
              <w:t xml:space="preserve">I understand that my name will be </w:t>
            </w:r>
            <w:r w:rsidRPr="00C33BD3">
              <w:rPr>
                <w:rFonts w:eastAsia="Times New Roman"/>
                <w:color w:val="242424"/>
                <w:szCs w:val="22"/>
                <w:highlight w:val="yellow"/>
                <w:bdr w:val="none" w:sz="0" w:space="0" w:color="auto" w:frame="1"/>
                <w:lang w:eastAsia="en-GB"/>
              </w:rPr>
              <w:t>anonymised / pseudonymised / identifiable</w:t>
            </w:r>
            <w:r w:rsidRPr="00C33BD3">
              <w:rPr>
                <w:rFonts w:eastAsia="Times New Roman"/>
                <w:color w:val="242424"/>
                <w:szCs w:val="22"/>
                <w:bdr w:val="none" w:sz="0" w:space="0" w:color="auto" w:frame="1"/>
                <w:lang w:eastAsia="en-GB"/>
              </w:rPr>
              <w:t xml:space="preserve"> </w:t>
            </w:r>
            <w:r w:rsidRPr="00C33BD3">
              <w:rPr>
                <w:rFonts w:eastAsia="Times New Roman"/>
                <w:color w:val="242424"/>
                <w:szCs w:val="22"/>
                <w:highlight w:val="yellow"/>
                <w:bdr w:val="none" w:sz="0" w:space="0" w:color="auto" w:frame="1"/>
                <w:lang w:eastAsia="en-GB"/>
              </w:rPr>
              <w:t>[delete as appropriate</w:t>
            </w:r>
            <w:r w:rsidRPr="00C33BD3">
              <w:rPr>
                <w:rFonts w:eastAsia="Times New Roman"/>
                <w:color w:val="242424"/>
                <w:szCs w:val="22"/>
                <w:bdr w:val="none" w:sz="0" w:space="0" w:color="auto" w:frame="1"/>
                <w:lang w:eastAsia="en-GB"/>
              </w:rPr>
              <w:t>] before it is</w:t>
            </w:r>
            <w:r w:rsidRPr="00C33BD3">
              <w:rPr>
                <w:szCs w:val="22"/>
              </w:rPr>
              <w:t xml:space="preserve"> linked with </w:t>
            </w:r>
            <w:r w:rsidR="00110CA8" w:rsidRPr="00C33BD3">
              <w:rPr>
                <w:szCs w:val="22"/>
              </w:rPr>
              <w:t>any</w:t>
            </w:r>
            <w:r w:rsidRPr="00C33BD3">
              <w:rPr>
                <w:szCs w:val="22"/>
              </w:rPr>
              <w:t xml:space="preserve"> research materials. </w:t>
            </w:r>
          </w:p>
        </w:tc>
        <w:tc>
          <w:tcPr>
            <w:tcW w:w="1545" w:type="dxa"/>
            <w:vAlign w:val="center"/>
          </w:tcPr>
          <w:p w14:paraId="6B9B1874" w14:textId="77777777" w:rsidR="00B501E0" w:rsidRPr="00C33BD3" w:rsidRDefault="00B501E0" w:rsidP="00110CA8">
            <w:pPr>
              <w:jc w:val="center"/>
              <w:rPr>
                <w:b/>
                <w:szCs w:val="22"/>
              </w:rPr>
            </w:pPr>
          </w:p>
        </w:tc>
      </w:tr>
      <w:tr w:rsidR="004A3B19" w:rsidRPr="00C33BD3" w14:paraId="1F42ABA5" w14:textId="77777777" w:rsidTr="00AC5992">
        <w:tc>
          <w:tcPr>
            <w:tcW w:w="9137" w:type="dxa"/>
          </w:tcPr>
          <w:p w14:paraId="5D4FF22A" w14:textId="77777777" w:rsidR="00B501E0" w:rsidRPr="00C33BD3" w:rsidRDefault="00B501E0" w:rsidP="00110CA8">
            <w:pPr>
              <w:rPr>
                <w:szCs w:val="22"/>
              </w:rPr>
            </w:pPr>
            <w:r w:rsidRPr="00C33BD3">
              <w:rPr>
                <w:szCs w:val="22"/>
              </w:rPr>
              <w:t xml:space="preserve">Where my personal data has been anonymised </w:t>
            </w:r>
            <w:r w:rsidR="008A7A3B" w:rsidRPr="00C33BD3">
              <w:rPr>
                <w:szCs w:val="22"/>
              </w:rPr>
              <w:t>or</w:t>
            </w:r>
            <w:r w:rsidRPr="00C33BD3">
              <w:rPr>
                <w:szCs w:val="22"/>
              </w:rPr>
              <w:t xml:space="preserve"> pseudonymised, </w:t>
            </w:r>
            <w:r w:rsidR="004A3B19" w:rsidRPr="00C33BD3">
              <w:rPr>
                <w:szCs w:val="22"/>
              </w:rPr>
              <w:t xml:space="preserve">I </w:t>
            </w:r>
            <w:r w:rsidR="00772358" w:rsidRPr="00C33BD3">
              <w:rPr>
                <w:szCs w:val="22"/>
              </w:rPr>
              <w:t xml:space="preserve">understand I </w:t>
            </w:r>
            <w:r w:rsidR="004A3B19" w:rsidRPr="00C33BD3">
              <w:rPr>
                <w:szCs w:val="22"/>
              </w:rPr>
              <w:t>will not be identified or identifiable in the report</w:t>
            </w:r>
            <w:r w:rsidR="00E92705" w:rsidRPr="00C33BD3">
              <w:rPr>
                <w:szCs w:val="22"/>
              </w:rPr>
              <w:t>/s</w:t>
            </w:r>
            <w:r w:rsidR="004A3B19" w:rsidRPr="00C33BD3">
              <w:rPr>
                <w:szCs w:val="22"/>
              </w:rPr>
              <w:t xml:space="preserve"> or </w:t>
            </w:r>
            <w:r w:rsidR="00E92705" w:rsidRPr="00C33BD3">
              <w:rPr>
                <w:szCs w:val="22"/>
              </w:rPr>
              <w:t>publications</w:t>
            </w:r>
            <w:r w:rsidR="004A3B19" w:rsidRPr="00C33BD3">
              <w:rPr>
                <w:szCs w:val="22"/>
              </w:rPr>
              <w:t xml:space="preserve"> that result from the research</w:t>
            </w:r>
            <w:r w:rsidRPr="00C33BD3">
              <w:rPr>
                <w:szCs w:val="22"/>
              </w:rPr>
              <w:t xml:space="preserve">.  I understand </w:t>
            </w:r>
            <w:r w:rsidR="004A3B19" w:rsidRPr="00C33BD3">
              <w:rPr>
                <w:szCs w:val="22"/>
              </w:rPr>
              <w:t>that my responses will be kept strictly confidential</w:t>
            </w:r>
            <w:r w:rsidRPr="00C33BD3">
              <w:rPr>
                <w:szCs w:val="22"/>
              </w:rPr>
              <w:t>.</w:t>
            </w:r>
          </w:p>
        </w:tc>
        <w:tc>
          <w:tcPr>
            <w:tcW w:w="1545" w:type="dxa"/>
            <w:vAlign w:val="center"/>
          </w:tcPr>
          <w:p w14:paraId="5F0A0A86" w14:textId="77777777" w:rsidR="004A3B19" w:rsidRPr="00C33BD3" w:rsidRDefault="004A3B19" w:rsidP="00110CA8">
            <w:pPr>
              <w:jc w:val="center"/>
              <w:rPr>
                <w:b/>
                <w:szCs w:val="22"/>
              </w:rPr>
            </w:pPr>
          </w:p>
        </w:tc>
      </w:tr>
      <w:tr w:rsidR="00AC5992" w:rsidRPr="00C33BD3" w14:paraId="76EA5F99" w14:textId="77777777" w:rsidTr="00AC5992">
        <w:tc>
          <w:tcPr>
            <w:tcW w:w="9137" w:type="dxa"/>
          </w:tcPr>
          <w:p w14:paraId="5BBFA12C" w14:textId="01B2636A" w:rsidR="00AC5992" w:rsidRPr="00C33BD3" w:rsidRDefault="00AC5992" w:rsidP="00110CA8">
            <w:pPr>
              <w:rPr>
                <w:rFonts w:eastAsia="Times New Roman"/>
                <w:color w:val="242424"/>
                <w:szCs w:val="22"/>
                <w:bdr w:val="none" w:sz="0" w:space="0" w:color="auto" w:frame="1"/>
                <w:lang w:eastAsia="en-GB"/>
              </w:rPr>
            </w:pPr>
            <w:r w:rsidRPr="00C33BD3">
              <w:rPr>
                <w:rFonts w:eastAsia="Times New Roman"/>
                <w:b/>
                <w:bCs/>
                <w:color w:val="242424"/>
                <w:szCs w:val="22"/>
                <w:u w:val="single"/>
                <w:lang w:eastAsia="en-GB"/>
              </w:rPr>
              <w:t>OPEN CONSENT</w:t>
            </w:r>
            <w:r w:rsidRPr="00C33BD3">
              <w:rPr>
                <w:rFonts w:eastAsia="Times New Roman"/>
                <w:b/>
                <w:bCs/>
                <w:color w:val="242424"/>
                <w:szCs w:val="22"/>
                <w:lang w:eastAsia="en-GB"/>
              </w:rPr>
              <w:t>:</w:t>
            </w:r>
            <w:r w:rsidRPr="00C33BD3">
              <w:rPr>
                <w:rFonts w:eastAsia="Times New Roman"/>
                <w:color w:val="242424"/>
                <w:szCs w:val="22"/>
                <w:lang w:eastAsia="en-GB"/>
              </w:rPr>
              <w:t xml:space="preserve">  </w:t>
            </w:r>
            <w:r w:rsidRPr="00C33BD3">
              <w:rPr>
                <w:rFonts w:eastAsia="Times New Roman"/>
                <w:color w:val="242424"/>
                <w:szCs w:val="22"/>
                <w:bdr w:val="none" w:sz="0" w:space="0" w:color="auto" w:frame="1"/>
                <w:lang w:eastAsia="en-GB"/>
              </w:rPr>
              <w:t>I consent to the personal data collected from me</w:t>
            </w:r>
            <w:r w:rsidR="00E45881" w:rsidRPr="00C33BD3">
              <w:rPr>
                <w:rFonts w:eastAsia="Times New Roman"/>
                <w:color w:val="242424"/>
                <w:szCs w:val="22"/>
                <w:bdr w:val="none" w:sz="0" w:space="0" w:color="auto" w:frame="1"/>
                <w:lang w:eastAsia="en-GB"/>
              </w:rPr>
              <w:t xml:space="preserve"> for research</w:t>
            </w:r>
            <w:r w:rsidR="003B6E26" w:rsidRPr="00C33BD3">
              <w:rPr>
                <w:rFonts w:eastAsia="Times New Roman"/>
                <w:color w:val="242424"/>
                <w:szCs w:val="22"/>
                <w:bdr w:val="none" w:sz="0" w:space="0" w:color="auto" w:frame="1"/>
                <w:lang w:eastAsia="en-GB"/>
              </w:rPr>
              <w:t xml:space="preserve"> purposes </w:t>
            </w:r>
            <w:r w:rsidR="00B501E0" w:rsidRPr="00C33BD3">
              <w:rPr>
                <w:rFonts w:eastAsia="Times New Roman"/>
                <w:color w:val="242424"/>
                <w:szCs w:val="22"/>
                <w:bdr w:val="none" w:sz="0" w:space="0" w:color="auto" w:frame="1"/>
                <w:lang w:eastAsia="en-GB"/>
              </w:rPr>
              <w:t>to be</w:t>
            </w:r>
            <w:r w:rsidRPr="00C33BD3">
              <w:rPr>
                <w:rFonts w:eastAsia="Times New Roman"/>
                <w:color w:val="242424"/>
                <w:szCs w:val="22"/>
                <w:bdr w:val="none" w:sz="0" w:space="0" w:color="auto" w:frame="1"/>
                <w:lang w:eastAsia="en-GB"/>
              </w:rPr>
              <w:t xml:space="preserve"> </w:t>
            </w:r>
            <w:r w:rsidRPr="00C33BD3">
              <w:rPr>
                <w:rFonts w:eastAsia="Times New Roman"/>
                <w:color w:val="242424"/>
                <w:szCs w:val="22"/>
                <w:highlight w:val="yellow"/>
                <w:bdr w:val="none" w:sz="0" w:space="0" w:color="auto" w:frame="1"/>
                <w:lang w:eastAsia="en-GB"/>
              </w:rPr>
              <w:t>anonymised / pseudonymised / identif</w:t>
            </w:r>
            <w:r w:rsidR="00B501E0" w:rsidRPr="00C33BD3">
              <w:rPr>
                <w:rFonts w:eastAsia="Times New Roman"/>
                <w:color w:val="242424"/>
                <w:szCs w:val="22"/>
                <w:highlight w:val="yellow"/>
                <w:bdr w:val="none" w:sz="0" w:space="0" w:color="auto" w:frame="1"/>
                <w:lang w:eastAsia="en-GB"/>
              </w:rPr>
              <w:t>iable</w:t>
            </w:r>
            <w:r w:rsidRPr="00C33BD3">
              <w:rPr>
                <w:rFonts w:eastAsia="Times New Roman"/>
                <w:color w:val="242424"/>
                <w:szCs w:val="22"/>
                <w:bdr w:val="none" w:sz="0" w:space="0" w:color="auto" w:frame="1"/>
                <w:lang w:eastAsia="en-GB"/>
              </w:rPr>
              <w:t xml:space="preserve"> </w:t>
            </w:r>
            <w:r w:rsidRPr="00C33BD3">
              <w:rPr>
                <w:rFonts w:eastAsia="Times New Roman"/>
                <w:color w:val="242424"/>
                <w:szCs w:val="22"/>
                <w:highlight w:val="yellow"/>
                <w:bdr w:val="none" w:sz="0" w:space="0" w:color="auto" w:frame="1"/>
                <w:lang w:eastAsia="en-GB"/>
              </w:rPr>
              <w:t>[delete as appropriate]</w:t>
            </w:r>
            <w:r w:rsidRPr="00C33BD3">
              <w:rPr>
                <w:rFonts w:eastAsia="Times New Roman"/>
                <w:color w:val="242424"/>
                <w:szCs w:val="22"/>
                <w:bdr w:val="none" w:sz="0" w:space="0" w:color="auto" w:frame="1"/>
                <w:lang w:eastAsia="en-GB"/>
              </w:rPr>
              <w:t xml:space="preserve"> and stored in a trusted online </w:t>
            </w:r>
            <w:r w:rsidR="00E45881" w:rsidRPr="00C33BD3">
              <w:rPr>
                <w:rFonts w:eastAsia="Times New Roman"/>
                <w:color w:val="242424"/>
                <w:szCs w:val="22"/>
                <w:bdr w:val="none" w:sz="0" w:space="0" w:color="auto" w:frame="1"/>
                <w:lang w:eastAsia="en-GB"/>
              </w:rPr>
              <w:t>archive</w:t>
            </w:r>
            <w:r w:rsidRPr="00C33BD3">
              <w:rPr>
                <w:rFonts w:eastAsia="Times New Roman"/>
                <w:color w:val="242424"/>
                <w:szCs w:val="22"/>
                <w:bdr w:val="none" w:sz="0" w:space="0" w:color="auto" w:frame="1"/>
                <w:lang w:eastAsia="en-GB"/>
              </w:rPr>
              <w:t xml:space="preserve"> (such as a national or university data repository) </w:t>
            </w:r>
            <w:r w:rsidRPr="00C33BD3">
              <w:rPr>
                <w:rFonts w:eastAsia="Times New Roman"/>
                <w:b/>
                <w:bCs/>
                <w:color w:val="242424"/>
                <w:szCs w:val="22"/>
                <w:bdr w:val="none" w:sz="0" w:space="0" w:color="auto" w:frame="1"/>
                <w:lang w:eastAsia="en-GB"/>
              </w:rPr>
              <w:t xml:space="preserve">for sharing </w:t>
            </w:r>
            <w:r w:rsidRPr="00C33BD3">
              <w:rPr>
                <w:rFonts w:eastAsia="Times New Roman"/>
                <w:b/>
                <w:bCs/>
                <w:i/>
                <w:iCs/>
                <w:color w:val="242424"/>
                <w:szCs w:val="22"/>
                <w:bdr w:val="none" w:sz="0" w:space="0" w:color="auto" w:frame="1"/>
                <w:lang w:eastAsia="en-GB"/>
              </w:rPr>
              <w:t>openly</w:t>
            </w:r>
            <w:r w:rsidR="00E45881" w:rsidRPr="00C33BD3">
              <w:rPr>
                <w:rFonts w:eastAsia="Times New Roman"/>
                <w:b/>
                <w:bCs/>
                <w:i/>
                <w:iCs/>
                <w:color w:val="242424"/>
                <w:szCs w:val="22"/>
                <w:bdr w:val="none" w:sz="0" w:space="0" w:color="auto" w:frame="1"/>
                <w:lang w:eastAsia="en-GB"/>
              </w:rPr>
              <w:t>,</w:t>
            </w:r>
            <w:r w:rsidRPr="00C33BD3">
              <w:rPr>
                <w:rFonts w:eastAsia="Times New Roman"/>
                <w:b/>
                <w:bCs/>
                <w:color w:val="242424"/>
                <w:szCs w:val="22"/>
                <w:bdr w:val="none" w:sz="0" w:space="0" w:color="auto" w:frame="1"/>
                <w:lang w:eastAsia="en-GB"/>
              </w:rPr>
              <w:t xml:space="preserve"> </w:t>
            </w:r>
            <w:proofErr w:type="gramStart"/>
            <w:r w:rsidR="001E7895" w:rsidRPr="00C33BD3">
              <w:rPr>
                <w:rFonts w:eastAsia="Times New Roman"/>
                <w:b/>
                <w:bCs/>
                <w:color w:val="242424"/>
                <w:szCs w:val="22"/>
                <w:bdr w:val="none" w:sz="0" w:space="0" w:color="auto" w:frame="1"/>
                <w:lang w:eastAsia="en-GB"/>
              </w:rPr>
              <w:t>i.e.</w:t>
            </w:r>
            <w:proofErr w:type="gramEnd"/>
            <w:r w:rsidRPr="00C33BD3">
              <w:rPr>
                <w:rFonts w:eastAsia="Times New Roman"/>
                <w:b/>
                <w:bCs/>
                <w:color w:val="242424"/>
                <w:szCs w:val="22"/>
                <w:bdr w:val="none" w:sz="0" w:space="0" w:color="auto" w:frame="1"/>
                <w:lang w:eastAsia="en-GB"/>
              </w:rPr>
              <w:t xml:space="preserve"> publicly for future use</w:t>
            </w:r>
            <w:r w:rsidRPr="00C33BD3">
              <w:rPr>
                <w:rFonts w:eastAsia="Times New Roman"/>
                <w:color w:val="242424"/>
                <w:szCs w:val="22"/>
                <w:bdr w:val="none" w:sz="0" w:space="0" w:color="auto" w:frame="1"/>
                <w:lang w:eastAsia="en-GB"/>
              </w:rPr>
              <w:t>.</w:t>
            </w:r>
          </w:p>
        </w:tc>
        <w:tc>
          <w:tcPr>
            <w:tcW w:w="1545" w:type="dxa"/>
            <w:vAlign w:val="center"/>
          </w:tcPr>
          <w:p w14:paraId="6196F2B8" w14:textId="77777777" w:rsidR="00AC5992" w:rsidRPr="00C33BD3" w:rsidRDefault="00AC5992" w:rsidP="00110CA8">
            <w:pPr>
              <w:jc w:val="center"/>
              <w:rPr>
                <w:bCs/>
                <w:szCs w:val="22"/>
              </w:rPr>
            </w:pPr>
          </w:p>
        </w:tc>
      </w:tr>
      <w:tr w:rsidR="00AC5992" w:rsidRPr="00C33BD3" w14:paraId="6B32CD04" w14:textId="77777777" w:rsidTr="00AC5992">
        <w:tc>
          <w:tcPr>
            <w:tcW w:w="9137" w:type="dxa"/>
          </w:tcPr>
          <w:p w14:paraId="186259DC" w14:textId="77777777" w:rsidR="00AC5992" w:rsidRPr="00C33BD3" w:rsidRDefault="00AC5992" w:rsidP="00110CA8">
            <w:pPr>
              <w:rPr>
                <w:szCs w:val="22"/>
                <w:highlight w:val="green"/>
              </w:rPr>
            </w:pPr>
            <w:r w:rsidRPr="00C33BD3">
              <w:rPr>
                <w:rFonts w:eastAsia="Times New Roman"/>
                <w:b/>
                <w:bCs/>
                <w:color w:val="242424"/>
                <w:szCs w:val="22"/>
                <w:u w:val="single"/>
                <w:lang w:eastAsia="en-GB"/>
              </w:rPr>
              <w:t>CLOSED CONSENT</w:t>
            </w:r>
            <w:r w:rsidRPr="00C33BD3">
              <w:rPr>
                <w:rFonts w:eastAsia="Times New Roman"/>
                <w:color w:val="242424"/>
                <w:szCs w:val="22"/>
                <w:lang w:eastAsia="en-GB"/>
              </w:rPr>
              <w:t xml:space="preserve">:  </w:t>
            </w:r>
            <w:r w:rsidRPr="00C33BD3">
              <w:rPr>
                <w:rFonts w:eastAsia="Times New Roman"/>
                <w:color w:val="242424"/>
                <w:szCs w:val="22"/>
                <w:bdr w:val="none" w:sz="0" w:space="0" w:color="auto" w:frame="1"/>
                <w:lang w:eastAsia="en-GB"/>
              </w:rPr>
              <w:t>I consent to the personal data collected from me</w:t>
            </w:r>
            <w:r w:rsidR="00E45881" w:rsidRPr="00C33BD3">
              <w:rPr>
                <w:rFonts w:eastAsia="Times New Roman"/>
                <w:color w:val="242424"/>
                <w:szCs w:val="22"/>
                <w:bdr w:val="none" w:sz="0" w:space="0" w:color="auto" w:frame="1"/>
                <w:lang w:eastAsia="en-GB"/>
              </w:rPr>
              <w:t xml:space="preserve"> for research</w:t>
            </w:r>
            <w:r w:rsidR="003B6E26" w:rsidRPr="00C33BD3">
              <w:rPr>
                <w:rFonts w:eastAsia="Times New Roman"/>
                <w:color w:val="242424"/>
                <w:szCs w:val="22"/>
                <w:bdr w:val="none" w:sz="0" w:space="0" w:color="auto" w:frame="1"/>
                <w:lang w:eastAsia="en-GB"/>
              </w:rPr>
              <w:t xml:space="preserve"> purposes</w:t>
            </w:r>
            <w:r w:rsidRPr="00C33BD3">
              <w:rPr>
                <w:rFonts w:eastAsia="Times New Roman"/>
                <w:color w:val="242424"/>
                <w:szCs w:val="22"/>
                <w:bdr w:val="none" w:sz="0" w:space="0" w:color="auto" w:frame="1"/>
                <w:lang w:eastAsia="en-GB"/>
              </w:rPr>
              <w:t xml:space="preserve"> </w:t>
            </w:r>
            <w:r w:rsidR="00B501E0" w:rsidRPr="00C33BD3">
              <w:rPr>
                <w:rFonts w:eastAsia="Times New Roman"/>
                <w:color w:val="242424"/>
                <w:szCs w:val="22"/>
                <w:bdr w:val="none" w:sz="0" w:space="0" w:color="auto" w:frame="1"/>
                <w:lang w:eastAsia="en-GB"/>
              </w:rPr>
              <w:t>to be</w:t>
            </w:r>
            <w:r w:rsidRPr="00C33BD3">
              <w:rPr>
                <w:rFonts w:eastAsia="Times New Roman"/>
                <w:color w:val="242424"/>
                <w:szCs w:val="22"/>
                <w:lang w:eastAsia="en-GB"/>
              </w:rPr>
              <w:t xml:space="preserve"> </w:t>
            </w:r>
            <w:bookmarkStart w:id="0" w:name="_Hlk151116244"/>
            <w:r w:rsidRPr="00C33BD3">
              <w:rPr>
                <w:rFonts w:eastAsia="Times New Roman"/>
                <w:color w:val="242424"/>
                <w:szCs w:val="22"/>
                <w:highlight w:val="yellow"/>
                <w:bdr w:val="none" w:sz="0" w:space="0" w:color="auto" w:frame="1"/>
                <w:lang w:eastAsia="en-GB"/>
              </w:rPr>
              <w:t>anonymised / pseudonymised / identif</w:t>
            </w:r>
            <w:r w:rsidR="00B501E0" w:rsidRPr="00C33BD3">
              <w:rPr>
                <w:rFonts w:eastAsia="Times New Roman"/>
                <w:color w:val="242424"/>
                <w:szCs w:val="22"/>
                <w:highlight w:val="yellow"/>
                <w:bdr w:val="none" w:sz="0" w:space="0" w:color="auto" w:frame="1"/>
                <w:lang w:eastAsia="en-GB"/>
              </w:rPr>
              <w:t>iable</w:t>
            </w:r>
            <w:r w:rsidRPr="00C33BD3">
              <w:rPr>
                <w:rFonts w:eastAsia="Times New Roman"/>
                <w:color w:val="242424"/>
                <w:szCs w:val="22"/>
                <w:highlight w:val="yellow"/>
                <w:bdr w:val="none" w:sz="0" w:space="0" w:color="auto" w:frame="1"/>
                <w:lang w:eastAsia="en-GB"/>
              </w:rPr>
              <w:t xml:space="preserve"> [delete as appropriate</w:t>
            </w:r>
            <w:bookmarkEnd w:id="0"/>
            <w:r w:rsidRPr="00C33BD3">
              <w:rPr>
                <w:rFonts w:eastAsia="Times New Roman"/>
                <w:color w:val="242424"/>
                <w:szCs w:val="22"/>
                <w:highlight w:val="yellow"/>
                <w:bdr w:val="none" w:sz="0" w:space="0" w:color="auto" w:frame="1"/>
                <w:lang w:eastAsia="en-GB"/>
              </w:rPr>
              <w:t>]</w:t>
            </w:r>
            <w:r w:rsidR="00E45881" w:rsidRPr="00C33BD3">
              <w:rPr>
                <w:rFonts w:eastAsia="Times New Roman"/>
                <w:color w:val="242424"/>
                <w:szCs w:val="22"/>
                <w:bdr w:val="none" w:sz="0" w:space="0" w:color="auto" w:frame="1"/>
                <w:lang w:eastAsia="en-GB"/>
              </w:rPr>
              <w:t xml:space="preserve"> </w:t>
            </w:r>
            <w:r w:rsidRPr="00C33BD3">
              <w:rPr>
                <w:rFonts w:eastAsia="Times New Roman"/>
                <w:color w:val="242424"/>
                <w:szCs w:val="22"/>
                <w:bdr w:val="none" w:sz="0" w:space="0" w:color="auto" w:frame="1"/>
                <w:lang w:eastAsia="en-GB"/>
              </w:rPr>
              <w:t xml:space="preserve">and </w:t>
            </w:r>
            <w:r w:rsidRPr="00C33BD3">
              <w:rPr>
                <w:rFonts w:eastAsia="Times New Roman"/>
                <w:color w:val="242424"/>
                <w:szCs w:val="22"/>
                <w:lang w:eastAsia="en-GB"/>
              </w:rPr>
              <w:t xml:space="preserve">stored in a </w:t>
            </w:r>
            <w:r w:rsidRPr="00C33BD3">
              <w:rPr>
                <w:rFonts w:eastAsia="Times New Roman"/>
                <w:color w:val="242424"/>
                <w:szCs w:val="22"/>
                <w:bdr w:val="none" w:sz="0" w:space="0" w:color="auto" w:frame="1"/>
                <w:lang w:eastAsia="en-GB"/>
              </w:rPr>
              <w:t xml:space="preserve">trusted online </w:t>
            </w:r>
            <w:r w:rsidR="00E45881" w:rsidRPr="00C33BD3">
              <w:rPr>
                <w:rFonts w:eastAsia="Times New Roman"/>
                <w:color w:val="242424"/>
                <w:szCs w:val="22"/>
                <w:bdr w:val="none" w:sz="0" w:space="0" w:color="auto" w:frame="1"/>
                <w:lang w:eastAsia="en-GB"/>
              </w:rPr>
              <w:t xml:space="preserve">archive </w:t>
            </w:r>
            <w:r w:rsidRPr="00C33BD3">
              <w:rPr>
                <w:rFonts w:eastAsia="Times New Roman"/>
                <w:color w:val="242424"/>
                <w:szCs w:val="22"/>
                <w:bdr w:val="none" w:sz="0" w:space="0" w:color="auto" w:frame="1"/>
                <w:lang w:eastAsia="en-GB"/>
              </w:rPr>
              <w:t>(such as a national or university data repository)</w:t>
            </w:r>
            <w:r w:rsidRPr="00C33BD3">
              <w:rPr>
                <w:rFonts w:eastAsia="Times New Roman"/>
                <w:color w:val="242424"/>
                <w:szCs w:val="22"/>
                <w:lang w:eastAsia="en-GB"/>
              </w:rPr>
              <w:t xml:space="preserve"> and </w:t>
            </w:r>
            <w:r w:rsidRPr="00C33BD3">
              <w:rPr>
                <w:rFonts w:eastAsia="Times New Roman"/>
                <w:b/>
                <w:bCs/>
                <w:color w:val="242424"/>
                <w:szCs w:val="22"/>
                <w:lang w:eastAsia="en-GB"/>
              </w:rPr>
              <w:t xml:space="preserve">shared for </w:t>
            </w:r>
            <w:r w:rsidRPr="00C33BD3">
              <w:rPr>
                <w:rFonts w:eastAsia="Times New Roman"/>
                <w:b/>
                <w:bCs/>
                <w:i/>
                <w:iCs/>
                <w:color w:val="242424"/>
                <w:szCs w:val="22"/>
                <w:lang w:eastAsia="en-GB"/>
              </w:rPr>
              <w:t>research and teaching only</w:t>
            </w:r>
            <w:r w:rsidRPr="00C33BD3">
              <w:rPr>
                <w:rFonts w:eastAsia="Times New Roman"/>
                <w:b/>
                <w:bCs/>
                <w:color w:val="242424"/>
                <w:szCs w:val="22"/>
                <w:lang w:eastAsia="en-GB"/>
              </w:rPr>
              <w:t>,</w:t>
            </w:r>
            <w:r w:rsidRPr="00C33BD3">
              <w:rPr>
                <w:rFonts w:eastAsia="Times New Roman"/>
                <w:b/>
                <w:bCs/>
                <w:color w:val="242424"/>
                <w:szCs w:val="22"/>
                <w:bdr w:val="none" w:sz="0" w:space="0" w:color="auto" w:frame="1"/>
                <w:lang w:eastAsia="en-GB"/>
              </w:rPr>
              <w:t> on a ‘by request’ (restricted) basis</w:t>
            </w:r>
            <w:r w:rsidRPr="00C33BD3">
              <w:rPr>
                <w:rFonts w:eastAsia="Times New Roman"/>
                <w:color w:val="242424"/>
                <w:szCs w:val="22"/>
                <w:bdr w:val="none" w:sz="0" w:space="0" w:color="auto" w:frame="1"/>
                <w:lang w:eastAsia="en-GB"/>
              </w:rPr>
              <w:t>.</w:t>
            </w:r>
          </w:p>
        </w:tc>
        <w:tc>
          <w:tcPr>
            <w:tcW w:w="1545" w:type="dxa"/>
            <w:vAlign w:val="center"/>
          </w:tcPr>
          <w:p w14:paraId="101E0858" w14:textId="77777777" w:rsidR="00AC5992" w:rsidRPr="00C33BD3" w:rsidRDefault="00AC5992" w:rsidP="00110CA8">
            <w:pPr>
              <w:jc w:val="center"/>
              <w:rPr>
                <w:bCs/>
                <w:szCs w:val="22"/>
              </w:rPr>
            </w:pPr>
          </w:p>
        </w:tc>
      </w:tr>
    </w:tbl>
    <w:p w14:paraId="16F0035F" w14:textId="77777777" w:rsidR="00327172" w:rsidRPr="00C33BD3" w:rsidRDefault="00327172">
      <w:pPr>
        <w:rPr>
          <w:szCs w:val="22"/>
        </w:rPr>
      </w:pPr>
    </w:p>
    <w:p w14:paraId="10BE232A" w14:textId="77777777" w:rsidR="00327172" w:rsidRPr="00C33BD3" w:rsidRDefault="00327172">
      <w:pPr>
        <w:rPr>
          <w:szCs w:val="22"/>
        </w:rPr>
      </w:pPr>
    </w:p>
    <w:p w14:paraId="6957B8F4" w14:textId="77777777" w:rsidR="00327172" w:rsidRPr="00C33BD3" w:rsidRDefault="00327172">
      <w:pPr>
        <w:rPr>
          <w:szCs w:val="22"/>
        </w:rPr>
      </w:pPr>
    </w:p>
    <w:p w14:paraId="655F5968" w14:textId="77777777" w:rsidR="00327172" w:rsidRPr="00C33BD3" w:rsidRDefault="00327172">
      <w:pPr>
        <w:rPr>
          <w:szCs w:val="22"/>
        </w:rPr>
      </w:pPr>
    </w:p>
    <w:p w14:paraId="15F5D2C9" w14:textId="77777777" w:rsidR="00327172" w:rsidRPr="00C33BD3" w:rsidRDefault="00327172">
      <w:pPr>
        <w:rPr>
          <w:szCs w:val="22"/>
        </w:rPr>
      </w:pPr>
    </w:p>
    <w:p w14:paraId="12A420FE" w14:textId="77777777" w:rsidR="00327172" w:rsidRPr="00C33BD3" w:rsidRDefault="00327172">
      <w:pPr>
        <w:rPr>
          <w:szCs w:val="22"/>
        </w:rPr>
      </w:pPr>
    </w:p>
    <w:p w14:paraId="3D927E0D" w14:textId="77777777" w:rsidR="00327172" w:rsidRPr="00C33BD3" w:rsidRDefault="0032717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945"/>
        <w:gridCol w:w="1511"/>
      </w:tblGrid>
      <w:tr w:rsidR="00AC5992" w:rsidRPr="00C33BD3" w14:paraId="24D92586" w14:textId="77777777" w:rsidTr="00AC5992">
        <w:tc>
          <w:tcPr>
            <w:tcW w:w="9137" w:type="dxa"/>
          </w:tcPr>
          <w:p w14:paraId="37FA8107" w14:textId="77777777" w:rsidR="00AC5992" w:rsidRPr="00C33BD3" w:rsidRDefault="00AC5992" w:rsidP="00110CA8">
            <w:pPr>
              <w:rPr>
                <w:szCs w:val="22"/>
              </w:rPr>
            </w:pPr>
            <w:r w:rsidRPr="00C33BD3">
              <w:rPr>
                <w:szCs w:val="22"/>
              </w:rPr>
              <w:lastRenderedPageBreak/>
              <w:t xml:space="preserve">I understand that other researchers may use my words </w:t>
            </w:r>
            <w:r w:rsidR="003D163C" w:rsidRPr="00C33BD3">
              <w:rPr>
                <w:szCs w:val="22"/>
              </w:rPr>
              <w:t xml:space="preserve">(direct quotes) </w:t>
            </w:r>
            <w:r w:rsidRPr="00C33BD3">
              <w:rPr>
                <w:szCs w:val="22"/>
              </w:rPr>
              <w:t xml:space="preserve">in publications, reports, web pages, and other research outputs, only if they agree to preserve the confidentiality of the information as </w:t>
            </w:r>
            <w:r w:rsidR="006640BA" w:rsidRPr="00C33BD3">
              <w:rPr>
                <w:szCs w:val="22"/>
              </w:rPr>
              <w:t>consented</w:t>
            </w:r>
            <w:r w:rsidRPr="00C33BD3">
              <w:rPr>
                <w:szCs w:val="22"/>
              </w:rPr>
              <w:t xml:space="preserve"> in this form. </w:t>
            </w:r>
          </w:p>
        </w:tc>
        <w:tc>
          <w:tcPr>
            <w:tcW w:w="1545" w:type="dxa"/>
            <w:vAlign w:val="center"/>
          </w:tcPr>
          <w:p w14:paraId="2034CE40" w14:textId="77777777" w:rsidR="00AC5992" w:rsidRPr="00C33BD3" w:rsidRDefault="00AC5992" w:rsidP="00110CA8">
            <w:pPr>
              <w:jc w:val="center"/>
              <w:rPr>
                <w:b/>
                <w:szCs w:val="22"/>
              </w:rPr>
            </w:pPr>
          </w:p>
        </w:tc>
      </w:tr>
      <w:tr w:rsidR="00AC5992" w:rsidRPr="00C33BD3" w14:paraId="345E3C36" w14:textId="77777777" w:rsidTr="00AC5992">
        <w:tc>
          <w:tcPr>
            <w:tcW w:w="9137" w:type="dxa"/>
          </w:tcPr>
          <w:p w14:paraId="398148F7" w14:textId="77777777" w:rsidR="00AC5992" w:rsidRPr="00C33BD3" w:rsidRDefault="00AC5992" w:rsidP="00110CA8">
            <w:pPr>
              <w:rPr>
                <w:szCs w:val="22"/>
              </w:rPr>
            </w:pPr>
            <w:r w:rsidRPr="00C33BD3">
              <w:rPr>
                <w:szCs w:val="22"/>
              </w:rPr>
              <w:t>I understand that relevant sections of the data collected during the study, may be looked at by auditors from the University of Leeds where it is relevant to my taking part in this research. I give permission for these individuals to have access to my records.</w:t>
            </w:r>
          </w:p>
        </w:tc>
        <w:tc>
          <w:tcPr>
            <w:tcW w:w="1545" w:type="dxa"/>
            <w:vAlign w:val="center"/>
          </w:tcPr>
          <w:p w14:paraId="2FD909EB" w14:textId="77777777" w:rsidR="00AC5992" w:rsidRPr="00C33BD3" w:rsidRDefault="00AC5992" w:rsidP="00110CA8">
            <w:pPr>
              <w:jc w:val="center"/>
              <w:rPr>
                <w:b/>
                <w:szCs w:val="22"/>
              </w:rPr>
            </w:pPr>
          </w:p>
        </w:tc>
      </w:tr>
      <w:tr w:rsidR="00AC5992" w:rsidRPr="00C33BD3" w14:paraId="2D70644C" w14:textId="77777777" w:rsidTr="00AC5992">
        <w:tc>
          <w:tcPr>
            <w:tcW w:w="9137" w:type="dxa"/>
          </w:tcPr>
          <w:p w14:paraId="1E38B42B" w14:textId="77777777" w:rsidR="00AC5992" w:rsidRPr="00C33BD3" w:rsidRDefault="00AC5992" w:rsidP="00110CA8">
            <w:pPr>
              <w:rPr>
                <w:szCs w:val="22"/>
              </w:rPr>
            </w:pPr>
            <w:r w:rsidRPr="00C33BD3">
              <w:rPr>
                <w:szCs w:val="22"/>
              </w:rPr>
              <w:t xml:space="preserve">I agree to take part in the above research project </w:t>
            </w:r>
            <w:r w:rsidRPr="00C33BD3">
              <w:rPr>
                <w:szCs w:val="22"/>
                <w:highlight w:val="yellow"/>
              </w:rPr>
              <w:t xml:space="preserve">and will inform the lead researcher should my contact details change during </w:t>
            </w:r>
            <w:r w:rsidR="00552001" w:rsidRPr="00C33BD3">
              <w:rPr>
                <w:szCs w:val="22"/>
                <w:highlight w:val="yellow"/>
              </w:rPr>
              <w:t xml:space="preserve">my participation in </w:t>
            </w:r>
            <w:r w:rsidRPr="00C33BD3">
              <w:rPr>
                <w:szCs w:val="22"/>
                <w:highlight w:val="yellow"/>
              </w:rPr>
              <w:t>the project and, if necessary, afterwards</w:t>
            </w:r>
            <w:r w:rsidRPr="00C33BD3">
              <w:rPr>
                <w:szCs w:val="22"/>
              </w:rPr>
              <w:t xml:space="preserve"> </w:t>
            </w:r>
            <w:r w:rsidR="00772358" w:rsidRPr="00C33BD3">
              <w:rPr>
                <w:szCs w:val="22"/>
                <w:highlight w:val="yellow"/>
              </w:rPr>
              <w:t>[if applicable].</w:t>
            </w:r>
          </w:p>
        </w:tc>
        <w:tc>
          <w:tcPr>
            <w:tcW w:w="1545" w:type="dxa"/>
            <w:vAlign w:val="center"/>
          </w:tcPr>
          <w:p w14:paraId="00649337" w14:textId="77777777" w:rsidR="00AC5992" w:rsidRPr="00C33BD3" w:rsidRDefault="00AC5992" w:rsidP="00110CA8">
            <w:pPr>
              <w:jc w:val="center"/>
              <w:rPr>
                <w:b/>
                <w:szCs w:val="22"/>
              </w:rPr>
            </w:pPr>
          </w:p>
        </w:tc>
      </w:tr>
    </w:tbl>
    <w:p w14:paraId="4BC47DBE" w14:textId="77777777" w:rsidR="004C6816" w:rsidRPr="00C33BD3" w:rsidRDefault="004C6816" w:rsidP="00110CA8">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651"/>
        <w:gridCol w:w="6805"/>
      </w:tblGrid>
      <w:tr w:rsidR="004C6816" w:rsidRPr="00C33BD3" w14:paraId="79D7F086" w14:textId="77777777" w:rsidTr="00CB5EBF">
        <w:tc>
          <w:tcPr>
            <w:tcW w:w="3227" w:type="dxa"/>
            <w:vAlign w:val="center"/>
          </w:tcPr>
          <w:p w14:paraId="4C18CAD9" w14:textId="77777777" w:rsidR="004C6816" w:rsidRPr="00C33BD3" w:rsidRDefault="004C6816" w:rsidP="00110CA8">
            <w:pPr>
              <w:rPr>
                <w:szCs w:val="22"/>
              </w:rPr>
            </w:pPr>
            <w:r w:rsidRPr="00C33BD3">
              <w:rPr>
                <w:szCs w:val="22"/>
              </w:rPr>
              <w:t>Name of participant</w:t>
            </w:r>
          </w:p>
        </w:tc>
        <w:tc>
          <w:tcPr>
            <w:tcW w:w="6015" w:type="dxa"/>
            <w:vAlign w:val="center"/>
          </w:tcPr>
          <w:p w14:paraId="6E2AC517" w14:textId="77777777" w:rsidR="004C6816" w:rsidRPr="00C33BD3" w:rsidRDefault="004C6816" w:rsidP="00110CA8">
            <w:pPr>
              <w:rPr>
                <w:szCs w:val="22"/>
              </w:rPr>
            </w:pPr>
          </w:p>
        </w:tc>
      </w:tr>
      <w:tr w:rsidR="004C6816" w:rsidRPr="00C33BD3" w14:paraId="459BBBBA" w14:textId="77777777" w:rsidTr="00CB5EBF">
        <w:tc>
          <w:tcPr>
            <w:tcW w:w="3227" w:type="dxa"/>
            <w:vAlign w:val="center"/>
          </w:tcPr>
          <w:p w14:paraId="6C33378B" w14:textId="77777777" w:rsidR="004C6816" w:rsidRPr="00C33BD3" w:rsidRDefault="004C6816" w:rsidP="00110CA8">
            <w:pPr>
              <w:rPr>
                <w:szCs w:val="22"/>
              </w:rPr>
            </w:pPr>
            <w:r w:rsidRPr="00C33BD3">
              <w:rPr>
                <w:szCs w:val="22"/>
              </w:rPr>
              <w:t>Participant’s signature</w:t>
            </w:r>
          </w:p>
        </w:tc>
        <w:tc>
          <w:tcPr>
            <w:tcW w:w="6015" w:type="dxa"/>
            <w:vAlign w:val="center"/>
          </w:tcPr>
          <w:p w14:paraId="03E6BADF" w14:textId="77777777" w:rsidR="004C6816" w:rsidRPr="00C33BD3" w:rsidRDefault="004C6816" w:rsidP="00110CA8">
            <w:pPr>
              <w:rPr>
                <w:szCs w:val="22"/>
              </w:rPr>
            </w:pPr>
          </w:p>
        </w:tc>
      </w:tr>
      <w:tr w:rsidR="004C6816" w:rsidRPr="00C33BD3" w14:paraId="15D75476" w14:textId="77777777" w:rsidTr="00CB5EBF">
        <w:tc>
          <w:tcPr>
            <w:tcW w:w="3227" w:type="dxa"/>
            <w:vAlign w:val="center"/>
          </w:tcPr>
          <w:p w14:paraId="027DA9B0" w14:textId="77777777" w:rsidR="004C6816" w:rsidRPr="00C33BD3" w:rsidRDefault="004C6816" w:rsidP="00110CA8">
            <w:pPr>
              <w:rPr>
                <w:szCs w:val="22"/>
              </w:rPr>
            </w:pPr>
            <w:r w:rsidRPr="00C33BD3">
              <w:rPr>
                <w:szCs w:val="22"/>
              </w:rPr>
              <w:t>Date</w:t>
            </w:r>
          </w:p>
        </w:tc>
        <w:tc>
          <w:tcPr>
            <w:tcW w:w="6015" w:type="dxa"/>
            <w:vAlign w:val="center"/>
          </w:tcPr>
          <w:p w14:paraId="29E3739F" w14:textId="77777777" w:rsidR="004C6816" w:rsidRPr="00C33BD3" w:rsidRDefault="004C6816" w:rsidP="00110CA8">
            <w:pPr>
              <w:rPr>
                <w:szCs w:val="22"/>
              </w:rPr>
            </w:pPr>
          </w:p>
        </w:tc>
      </w:tr>
      <w:tr w:rsidR="004C6816" w:rsidRPr="00C33BD3" w14:paraId="20F7680F" w14:textId="77777777" w:rsidTr="00CB5EBF">
        <w:tc>
          <w:tcPr>
            <w:tcW w:w="3227" w:type="dxa"/>
            <w:vAlign w:val="center"/>
          </w:tcPr>
          <w:p w14:paraId="00CFF81B" w14:textId="77777777" w:rsidR="004C6816" w:rsidRPr="00C33BD3" w:rsidRDefault="004C6816" w:rsidP="00110CA8">
            <w:pPr>
              <w:rPr>
                <w:szCs w:val="22"/>
              </w:rPr>
            </w:pPr>
            <w:r w:rsidRPr="00C33BD3">
              <w:rPr>
                <w:szCs w:val="22"/>
              </w:rPr>
              <w:t xml:space="preserve">Name of </w:t>
            </w:r>
            <w:r w:rsidR="00A16ED0" w:rsidRPr="00C33BD3">
              <w:rPr>
                <w:szCs w:val="22"/>
              </w:rPr>
              <w:t>lead researcher [</w:t>
            </w:r>
            <w:r w:rsidR="00A16ED0" w:rsidRPr="00C33BD3">
              <w:rPr>
                <w:szCs w:val="22"/>
                <w:highlight w:val="yellow"/>
              </w:rPr>
              <w:t xml:space="preserve">or </w:t>
            </w:r>
            <w:r w:rsidRPr="00C33BD3">
              <w:rPr>
                <w:szCs w:val="22"/>
                <w:highlight w:val="yellow"/>
              </w:rPr>
              <w:t>person taking consent</w:t>
            </w:r>
            <w:r w:rsidR="00A16ED0" w:rsidRPr="00C33BD3">
              <w:rPr>
                <w:szCs w:val="22"/>
              </w:rPr>
              <w:t>]</w:t>
            </w:r>
          </w:p>
        </w:tc>
        <w:tc>
          <w:tcPr>
            <w:tcW w:w="6015" w:type="dxa"/>
            <w:vAlign w:val="center"/>
          </w:tcPr>
          <w:p w14:paraId="456DD0FE" w14:textId="77777777" w:rsidR="004C6816" w:rsidRPr="00C33BD3" w:rsidRDefault="004C6816" w:rsidP="00110CA8">
            <w:pPr>
              <w:rPr>
                <w:szCs w:val="22"/>
              </w:rPr>
            </w:pPr>
          </w:p>
        </w:tc>
      </w:tr>
      <w:tr w:rsidR="004C6816" w:rsidRPr="00C33BD3" w14:paraId="218E0E93" w14:textId="77777777" w:rsidTr="00CB5EBF">
        <w:tc>
          <w:tcPr>
            <w:tcW w:w="3227" w:type="dxa"/>
            <w:vAlign w:val="center"/>
          </w:tcPr>
          <w:p w14:paraId="4E5FC6D7" w14:textId="77777777" w:rsidR="004C6816" w:rsidRPr="00C33BD3" w:rsidRDefault="004C6816" w:rsidP="00110CA8">
            <w:pPr>
              <w:rPr>
                <w:szCs w:val="22"/>
              </w:rPr>
            </w:pPr>
            <w:r w:rsidRPr="00C33BD3">
              <w:rPr>
                <w:szCs w:val="22"/>
              </w:rPr>
              <w:t>Signature</w:t>
            </w:r>
          </w:p>
        </w:tc>
        <w:tc>
          <w:tcPr>
            <w:tcW w:w="6015" w:type="dxa"/>
            <w:vAlign w:val="center"/>
          </w:tcPr>
          <w:p w14:paraId="4B5BF335" w14:textId="77777777" w:rsidR="004C6816" w:rsidRPr="00C33BD3" w:rsidRDefault="004C6816" w:rsidP="00110CA8">
            <w:pPr>
              <w:rPr>
                <w:szCs w:val="22"/>
              </w:rPr>
            </w:pPr>
          </w:p>
        </w:tc>
      </w:tr>
      <w:tr w:rsidR="004C6816" w:rsidRPr="00C33BD3" w14:paraId="6ADB9C89" w14:textId="77777777" w:rsidTr="00CB5EBF">
        <w:tc>
          <w:tcPr>
            <w:tcW w:w="3227" w:type="dxa"/>
            <w:vAlign w:val="center"/>
          </w:tcPr>
          <w:p w14:paraId="61D1DA78" w14:textId="77777777" w:rsidR="004C6816" w:rsidRPr="00C33BD3" w:rsidRDefault="004C6816" w:rsidP="00110CA8">
            <w:pPr>
              <w:rPr>
                <w:szCs w:val="22"/>
              </w:rPr>
            </w:pPr>
            <w:r w:rsidRPr="00C33BD3">
              <w:rPr>
                <w:szCs w:val="22"/>
              </w:rPr>
              <w:t>Date</w:t>
            </w:r>
            <w:r w:rsidR="00A16ED0" w:rsidRPr="00C33BD3">
              <w:rPr>
                <w:szCs w:val="22"/>
              </w:rPr>
              <w:t>*</w:t>
            </w:r>
          </w:p>
        </w:tc>
        <w:tc>
          <w:tcPr>
            <w:tcW w:w="6015" w:type="dxa"/>
            <w:vAlign w:val="center"/>
          </w:tcPr>
          <w:p w14:paraId="4AB708DB" w14:textId="77777777" w:rsidR="004C6816" w:rsidRPr="00C33BD3" w:rsidRDefault="004C6816" w:rsidP="00110CA8">
            <w:pPr>
              <w:rPr>
                <w:szCs w:val="22"/>
              </w:rPr>
            </w:pPr>
          </w:p>
        </w:tc>
      </w:tr>
    </w:tbl>
    <w:p w14:paraId="061131F4" w14:textId="77777777" w:rsidR="00CB5EBF" w:rsidRPr="00C33BD3" w:rsidRDefault="00CB5EBF" w:rsidP="00110CA8">
      <w:pPr>
        <w:rPr>
          <w:szCs w:val="22"/>
        </w:rPr>
      </w:pPr>
    </w:p>
    <w:p w14:paraId="5CB60C9F" w14:textId="77777777" w:rsidR="00CB5EBF" w:rsidRPr="00C33BD3" w:rsidRDefault="00CB5EBF" w:rsidP="00110CA8">
      <w:pPr>
        <w:rPr>
          <w:szCs w:val="22"/>
        </w:rPr>
      </w:pPr>
    </w:p>
    <w:p w14:paraId="4F0F0554" w14:textId="77777777" w:rsidR="00CB5EBF" w:rsidRPr="00C33BD3" w:rsidRDefault="00CB5EBF" w:rsidP="00110CA8">
      <w:pPr>
        <w:rPr>
          <w:szCs w:val="22"/>
        </w:rPr>
      </w:pPr>
    </w:p>
    <w:p w14:paraId="0E4C51FE" w14:textId="77777777" w:rsidR="00A16ED0" w:rsidRPr="007B40C4" w:rsidRDefault="00A16ED0" w:rsidP="00110CA8">
      <w:pPr>
        <w:rPr>
          <w:sz w:val="20"/>
          <w:szCs w:val="20"/>
        </w:rPr>
      </w:pPr>
      <w:r w:rsidRPr="007B40C4">
        <w:rPr>
          <w:sz w:val="20"/>
          <w:szCs w:val="20"/>
        </w:rPr>
        <w:t xml:space="preserve">*To be signed and dated in the presence of the participant. </w:t>
      </w:r>
    </w:p>
    <w:p w14:paraId="20F23506" w14:textId="77777777" w:rsidR="00860B1A" w:rsidRPr="007B40C4" w:rsidRDefault="004C6816" w:rsidP="00110CA8">
      <w:pPr>
        <w:rPr>
          <w:sz w:val="20"/>
          <w:szCs w:val="20"/>
        </w:rPr>
      </w:pPr>
      <w:r w:rsidRPr="007B40C4">
        <w:rPr>
          <w:sz w:val="20"/>
          <w:szCs w:val="20"/>
        </w:rPr>
        <w:t xml:space="preserve">Once this has been signed by all parties the participant should receive a copy of the signed and dated participant consent form, the letter/ pre-written script/ information sheet and any other written information provided to the participants. </w:t>
      </w:r>
      <w:r w:rsidR="00772358" w:rsidRPr="007B40C4">
        <w:rPr>
          <w:sz w:val="20"/>
          <w:szCs w:val="20"/>
        </w:rPr>
        <w:t xml:space="preserve">  </w:t>
      </w:r>
      <w:r w:rsidRPr="007B40C4">
        <w:rPr>
          <w:sz w:val="20"/>
          <w:szCs w:val="20"/>
        </w:rPr>
        <w:t xml:space="preserve">A copy of the signed and dated consent form should be kept with the project’s main documents which must be kept in a secure location. </w:t>
      </w:r>
    </w:p>
    <w:sectPr w:rsidR="00860B1A" w:rsidRPr="007B40C4" w:rsidSect="001E7895">
      <w:headerReference w:type="default" r:id="rId11"/>
      <w:footerReference w:type="default" r:id="rId12"/>
      <w:pgSz w:w="11906" w:h="16838"/>
      <w:pgMar w:top="1134"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841C" w14:textId="77777777" w:rsidR="00CA1614" w:rsidRDefault="00CA1614" w:rsidP="00F579B6">
      <w:pPr>
        <w:spacing w:line="240" w:lineRule="auto"/>
      </w:pPr>
      <w:r>
        <w:separator/>
      </w:r>
    </w:p>
  </w:endnote>
  <w:endnote w:type="continuationSeparator" w:id="0">
    <w:p w14:paraId="3C6BE359" w14:textId="77777777" w:rsidR="00CA1614" w:rsidRDefault="00CA1614" w:rsidP="00F57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1"/>
      <w:gridCol w:w="2604"/>
      <w:gridCol w:w="1265"/>
      <w:gridCol w:w="896"/>
    </w:tblGrid>
    <w:tr w:rsidR="004A3B19" w:rsidRPr="00860B1A" w14:paraId="1AA11557" w14:textId="77777777" w:rsidTr="00400E08">
      <w:tc>
        <w:tcPr>
          <w:tcW w:w="5821" w:type="dxa"/>
          <w:shd w:val="clear" w:color="auto" w:fill="F2F2F2"/>
        </w:tcPr>
        <w:p w14:paraId="50D90437" w14:textId="77777777" w:rsidR="004A3B19" w:rsidRPr="00860B1A" w:rsidRDefault="004A3B19" w:rsidP="00860B1A">
          <w:pPr>
            <w:rPr>
              <w:i/>
              <w:sz w:val="20"/>
            </w:rPr>
          </w:pPr>
          <w:r w:rsidRPr="00860B1A">
            <w:rPr>
              <w:i/>
              <w:sz w:val="20"/>
            </w:rPr>
            <w:t>Project title</w:t>
          </w:r>
          <w:r w:rsidRPr="00860B1A">
            <w:rPr>
              <w:sz w:val="20"/>
            </w:rPr>
            <w:t xml:space="preserve"> </w:t>
          </w:r>
          <w:r w:rsidRPr="00860B1A">
            <w:rPr>
              <w:sz w:val="20"/>
              <w:highlight w:val="yellow"/>
            </w:rPr>
            <w:t>[Complete table]</w:t>
          </w:r>
        </w:p>
      </w:tc>
      <w:tc>
        <w:tcPr>
          <w:tcW w:w="2660" w:type="dxa"/>
          <w:shd w:val="clear" w:color="auto" w:fill="F2F2F2"/>
        </w:tcPr>
        <w:p w14:paraId="30839D0E" w14:textId="77777777" w:rsidR="004A3B19" w:rsidRPr="00860B1A" w:rsidRDefault="004A3B19" w:rsidP="000C2B49">
          <w:pPr>
            <w:rPr>
              <w:i/>
              <w:sz w:val="20"/>
            </w:rPr>
          </w:pPr>
          <w:r w:rsidRPr="00860B1A">
            <w:rPr>
              <w:i/>
              <w:sz w:val="20"/>
            </w:rPr>
            <w:t>Document type</w:t>
          </w:r>
        </w:p>
      </w:tc>
      <w:tc>
        <w:tcPr>
          <w:tcW w:w="1289" w:type="dxa"/>
          <w:shd w:val="clear" w:color="auto" w:fill="F2F2F2"/>
        </w:tcPr>
        <w:p w14:paraId="442CEB37" w14:textId="77777777" w:rsidR="004A3B19" w:rsidRPr="00860B1A" w:rsidRDefault="004A3B19" w:rsidP="000C2B49">
          <w:pPr>
            <w:rPr>
              <w:i/>
              <w:sz w:val="20"/>
            </w:rPr>
          </w:pPr>
          <w:r w:rsidRPr="00860B1A">
            <w:rPr>
              <w:i/>
              <w:sz w:val="20"/>
            </w:rPr>
            <w:t>Version</w:t>
          </w:r>
          <w:r>
            <w:rPr>
              <w:i/>
              <w:sz w:val="20"/>
            </w:rPr>
            <w:t xml:space="preserve"> #</w:t>
          </w:r>
        </w:p>
      </w:tc>
      <w:tc>
        <w:tcPr>
          <w:tcW w:w="912" w:type="dxa"/>
          <w:shd w:val="clear" w:color="auto" w:fill="F2F2F2"/>
        </w:tcPr>
        <w:p w14:paraId="0A48819D" w14:textId="77777777" w:rsidR="004A3B19" w:rsidRPr="00860B1A" w:rsidRDefault="004A3B19" w:rsidP="000C2B49">
          <w:pPr>
            <w:rPr>
              <w:i/>
              <w:sz w:val="20"/>
            </w:rPr>
          </w:pPr>
          <w:r w:rsidRPr="00860B1A">
            <w:rPr>
              <w:i/>
              <w:sz w:val="20"/>
            </w:rPr>
            <w:t>Date</w:t>
          </w:r>
        </w:p>
      </w:tc>
    </w:tr>
    <w:tr w:rsidR="004A3B19" w:rsidRPr="00860B1A" w14:paraId="5C3758FE" w14:textId="77777777" w:rsidTr="00400E08">
      <w:tc>
        <w:tcPr>
          <w:tcW w:w="5821" w:type="dxa"/>
        </w:tcPr>
        <w:p w14:paraId="30BC7203" w14:textId="77777777" w:rsidR="004A3B19" w:rsidRPr="00860B1A" w:rsidRDefault="004A3B19" w:rsidP="000C2B49">
          <w:pPr>
            <w:rPr>
              <w:sz w:val="20"/>
            </w:rPr>
          </w:pPr>
        </w:p>
      </w:tc>
      <w:tc>
        <w:tcPr>
          <w:tcW w:w="2660" w:type="dxa"/>
        </w:tcPr>
        <w:p w14:paraId="486EBAE6" w14:textId="77777777" w:rsidR="004A3B19" w:rsidRPr="00860B1A" w:rsidRDefault="004A3B19" w:rsidP="000C2B49">
          <w:pPr>
            <w:rPr>
              <w:sz w:val="20"/>
            </w:rPr>
          </w:pPr>
          <w:r w:rsidRPr="00860B1A">
            <w:rPr>
              <w:sz w:val="20"/>
            </w:rPr>
            <w:t>Eg consent form for...</w:t>
          </w:r>
        </w:p>
      </w:tc>
      <w:tc>
        <w:tcPr>
          <w:tcW w:w="1289" w:type="dxa"/>
        </w:tcPr>
        <w:p w14:paraId="5B04F347" w14:textId="77777777" w:rsidR="004A3B19" w:rsidRPr="00860B1A" w:rsidRDefault="004A3B19" w:rsidP="00860B1A">
          <w:pPr>
            <w:jc w:val="center"/>
            <w:rPr>
              <w:sz w:val="20"/>
            </w:rPr>
          </w:pPr>
        </w:p>
      </w:tc>
      <w:tc>
        <w:tcPr>
          <w:tcW w:w="912" w:type="dxa"/>
        </w:tcPr>
        <w:p w14:paraId="67F5CFF2" w14:textId="77777777" w:rsidR="004A3B19" w:rsidRPr="00860B1A" w:rsidRDefault="004A3B19" w:rsidP="00860B1A">
          <w:pPr>
            <w:jc w:val="center"/>
            <w:rPr>
              <w:sz w:val="20"/>
            </w:rPr>
          </w:pPr>
        </w:p>
      </w:tc>
    </w:tr>
  </w:tbl>
  <w:p w14:paraId="79DE6106" w14:textId="77777777" w:rsidR="007B40C4" w:rsidRDefault="007B40C4" w:rsidP="00400E08">
    <w:pPr>
      <w:pStyle w:val="Footer"/>
      <w:jc w:val="right"/>
    </w:pPr>
  </w:p>
  <w:p w14:paraId="525DFF8F" w14:textId="55F02C3F" w:rsidR="004A3B19" w:rsidRPr="00400E08" w:rsidRDefault="00400E08" w:rsidP="00400E08">
    <w:pPr>
      <w:pStyle w:val="Footer"/>
      <w:jc w:val="right"/>
    </w:pPr>
    <w:r w:rsidRPr="00400E08">
      <w:t xml:space="preserve">Page </w:t>
    </w:r>
    <w:r w:rsidRPr="00400E08">
      <w:fldChar w:fldCharType="begin"/>
    </w:r>
    <w:r w:rsidRPr="00400E08">
      <w:instrText xml:space="preserve"> PAGE  \* Arabic  \* MERGEFORMAT </w:instrText>
    </w:r>
    <w:r w:rsidRPr="00400E08">
      <w:fldChar w:fldCharType="separate"/>
    </w:r>
    <w:r w:rsidRPr="00400E08">
      <w:rPr>
        <w:noProof/>
      </w:rPr>
      <w:t>1</w:t>
    </w:r>
    <w:r w:rsidRPr="00400E08">
      <w:fldChar w:fldCharType="end"/>
    </w:r>
    <w:r w:rsidRPr="00400E08">
      <w:t xml:space="preserve"> of </w:t>
    </w:r>
    <w:r w:rsidR="00CA1614">
      <w:fldChar w:fldCharType="begin"/>
    </w:r>
    <w:r w:rsidR="00CA1614">
      <w:instrText xml:space="preserve"> NUMPAGES  \* Arabic  \* MERGEFORMAT </w:instrText>
    </w:r>
    <w:r w:rsidR="00CA1614">
      <w:fldChar w:fldCharType="separate"/>
    </w:r>
    <w:r w:rsidRPr="00400E08">
      <w:rPr>
        <w:noProof/>
      </w:rPr>
      <w:t>2</w:t>
    </w:r>
    <w:r w:rsidR="00CA16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F4EA" w14:textId="77777777" w:rsidR="00CA1614" w:rsidRDefault="00CA1614" w:rsidP="00F579B6">
      <w:pPr>
        <w:spacing w:line="240" w:lineRule="auto"/>
      </w:pPr>
      <w:r>
        <w:separator/>
      </w:r>
    </w:p>
  </w:footnote>
  <w:footnote w:type="continuationSeparator" w:id="0">
    <w:p w14:paraId="78F59B93" w14:textId="77777777" w:rsidR="00CA1614" w:rsidRDefault="00CA1614" w:rsidP="00F579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5AF0" w14:textId="6CADC711" w:rsidR="004A3B19" w:rsidRPr="001616BB" w:rsidRDefault="00BD30E8" w:rsidP="001616BB">
    <w:pPr>
      <w:pStyle w:val="Header"/>
      <w:tabs>
        <w:tab w:val="clear" w:pos="4153"/>
        <w:tab w:val="clear" w:pos="8306"/>
        <w:tab w:val="center" w:pos="4513"/>
      </w:tabs>
      <w:rPr>
        <w:rFonts w:ascii="Arial" w:hAnsi="Arial" w:cs="Arial"/>
        <w:sz w:val="18"/>
      </w:rPr>
    </w:pPr>
    <w:r w:rsidRPr="00F579B6">
      <w:rPr>
        <w:rFonts w:ascii="Arial" w:hAnsi="Arial" w:cs="Arial"/>
        <w:noProof/>
        <w:sz w:val="18"/>
        <w:highlight w:val="yellow"/>
      </w:rPr>
      <w:drawing>
        <wp:anchor distT="0" distB="0" distL="114300" distR="114300" simplePos="0" relativeHeight="251657728" behindDoc="0" locked="0" layoutInCell="1" allowOverlap="1" wp14:anchorId="14B76E02" wp14:editId="51BC9531">
          <wp:simplePos x="0" y="0"/>
          <wp:positionH relativeFrom="margin">
            <wp:align>right</wp:align>
          </wp:positionH>
          <wp:positionV relativeFrom="margin">
            <wp:posOffset>-447675</wp:posOffset>
          </wp:positionV>
          <wp:extent cx="1247775" cy="355015"/>
          <wp:effectExtent l="0" t="0" r="0" b="6985"/>
          <wp:wrapNone/>
          <wp:docPr id="5" name="Picture 5"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B19" w:rsidRPr="00F579B6">
      <w:rPr>
        <w:rFonts w:ascii="Arial" w:hAnsi="Arial" w:cs="Arial"/>
        <w:sz w:val="18"/>
        <w:highlight w:val="yellow"/>
      </w:rPr>
      <w:t xml:space="preserve">[Insert the name of your School/ </w:t>
    </w:r>
    <w:r w:rsidR="004A3B19">
      <w:rPr>
        <w:rFonts w:ascii="Arial" w:hAnsi="Arial" w:cs="Arial"/>
        <w:sz w:val="18"/>
        <w:highlight w:val="yellow"/>
      </w:rPr>
      <w:t>Faculty</w:t>
    </w:r>
    <w:r w:rsidR="004A3B19" w:rsidRPr="00F579B6">
      <w:rPr>
        <w:rFonts w:ascii="Arial" w:hAnsi="Arial" w:cs="Arial"/>
        <w:sz w:val="18"/>
        <w:highlight w:val="yellow"/>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E1"/>
    <w:rsid w:val="00012305"/>
    <w:rsid w:val="00015DD1"/>
    <w:rsid w:val="0003690F"/>
    <w:rsid w:val="00036DD1"/>
    <w:rsid w:val="00037F94"/>
    <w:rsid w:val="000767B0"/>
    <w:rsid w:val="00085260"/>
    <w:rsid w:val="000A395C"/>
    <w:rsid w:val="000C2B49"/>
    <w:rsid w:val="000C72A8"/>
    <w:rsid w:val="00110CA8"/>
    <w:rsid w:val="001616BB"/>
    <w:rsid w:val="00191644"/>
    <w:rsid w:val="001C2F45"/>
    <w:rsid w:val="001E7895"/>
    <w:rsid w:val="00214BD0"/>
    <w:rsid w:val="00273123"/>
    <w:rsid w:val="00281554"/>
    <w:rsid w:val="002A237B"/>
    <w:rsid w:val="00317ECA"/>
    <w:rsid w:val="00327172"/>
    <w:rsid w:val="00330467"/>
    <w:rsid w:val="003313EA"/>
    <w:rsid w:val="003379FA"/>
    <w:rsid w:val="003400F1"/>
    <w:rsid w:val="00393EEA"/>
    <w:rsid w:val="003B6E26"/>
    <w:rsid w:val="003D163C"/>
    <w:rsid w:val="003D3A45"/>
    <w:rsid w:val="00400E08"/>
    <w:rsid w:val="00416AA0"/>
    <w:rsid w:val="004A3B19"/>
    <w:rsid w:val="004C655D"/>
    <w:rsid w:val="004C6816"/>
    <w:rsid w:val="00501735"/>
    <w:rsid w:val="00512F4B"/>
    <w:rsid w:val="00552001"/>
    <w:rsid w:val="0056264E"/>
    <w:rsid w:val="005A1BFA"/>
    <w:rsid w:val="005B0D14"/>
    <w:rsid w:val="005F7084"/>
    <w:rsid w:val="00600BE1"/>
    <w:rsid w:val="00625C93"/>
    <w:rsid w:val="006374A2"/>
    <w:rsid w:val="006422C8"/>
    <w:rsid w:val="006640BA"/>
    <w:rsid w:val="0066793F"/>
    <w:rsid w:val="00684D29"/>
    <w:rsid w:val="006C1425"/>
    <w:rsid w:val="006D7E5E"/>
    <w:rsid w:val="006F163E"/>
    <w:rsid w:val="00750BC3"/>
    <w:rsid w:val="00772358"/>
    <w:rsid w:val="007B40C4"/>
    <w:rsid w:val="00821E26"/>
    <w:rsid w:val="00860B1A"/>
    <w:rsid w:val="00873D7B"/>
    <w:rsid w:val="00880119"/>
    <w:rsid w:val="00880B39"/>
    <w:rsid w:val="00883D62"/>
    <w:rsid w:val="00890E90"/>
    <w:rsid w:val="008A10EA"/>
    <w:rsid w:val="008A7A3B"/>
    <w:rsid w:val="008D508F"/>
    <w:rsid w:val="0091059B"/>
    <w:rsid w:val="00930117"/>
    <w:rsid w:val="00966E45"/>
    <w:rsid w:val="00970DC9"/>
    <w:rsid w:val="009E7FE5"/>
    <w:rsid w:val="00A16ED0"/>
    <w:rsid w:val="00A35306"/>
    <w:rsid w:val="00A36CF5"/>
    <w:rsid w:val="00AC5992"/>
    <w:rsid w:val="00AD1B4C"/>
    <w:rsid w:val="00AD3173"/>
    <w:rsid w:val="00AE25D1"/>
    <w:rsid w:val="00B23E4E"/>
    <w:rsid w:val="00B3772F"/>
    <w:rsid w:val="00B37EC4"/>
    <w:rsid w:val="00B501E0"/>
    <w:rsid w:val="00B66B7F"/>
    <w:rsid w:val="00B73992"/>
    <w:rsid w:val="00B7564E"/>
    <w:rsid w:val="00B920C0"/>
    <w:rsid w:val="00BB2755"/>
    <w:rsid w:val="00BB6550"/>
    <w:rsid w:val="00BD0D11"/>
    <w:rsid w:val="00BD30E8"/>
    <w:rsid w:val="00BF7C01"/>
    <w:rsid w:val="00C177A2"/>
    <w:rsid w:val="00C33BD3"/>
    <w:rsid w:val="00C43089"/>
    <w:rsid w:val="00C43975"/>
    <w:rsid w:val="00CA1614"/>
    <w:rsid w:val="00CA19CD"/>
    <w:rsid w:val="00CB5EBF"/>
    <w:rsid w:val="00D00D33"/>
    <w:rsid w:val="00E057DF"/>
    <w:rsid w:val="00E172E3"/>
    <w:rsid w:val="00E17FE7"/>
    <w:rsid w:val="00E209F2"/>
    <w:rsid w:val="00E45881"/>
    <w:rsid w:val="00E63A24"/>
    <w:rsid w:val="00E92705"/>
    <w:rsid w:val="00EA3249"/>
    <w:rsid w:val="00EB66B1"/>
    <w:rsid w:val="00ED146F"/>
    <w:rsid w:val="00EF1F5C"/>
    <w:rsid w:val="00F367F1"/>
    <w:rsid w:val="00F419B2"/>
    <w:rsid w:val="00F579B6"/>
    <w:rsid w:val="00F805DB"/>
    <w:rsid w:val="00FA1371"/>
    <w:rsid w:val="00FA4F29"/>
    <w:rsid w:val="00FE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31FDE"/>
  <w15:chartTrackingRefBased/>
  <w15:docId w15:val="{5BA4750C-FCD0-455C-8FEE-1E8A981B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DD1"/>
    <w:pPr>
      <w:spacing w:line="276" w:lineRule="auto"/>
    </w:pPr>
    <w:rPr>
      <w:sz w:val="22"/>
      <w:szCs w:val="24"/>
      <w:lang w:eastAsia="en-US"/>
    </w:rPr>
  </w:style>
  <w:style w:type="paragraph" w:styleId="Heading1">
    <w:name w:val="heading 1"/>
    <w:basedOn w:val="Normal"/>
    <w:next w:val="Normal"/>
    <w:link w:val="Heading1Char"/>
    <w:autoRedefine/>
    <w:uiPriority w:val="9"/>
    <w:qFormat/>
    <w:rsid w:val="00EB66B1"/>
    <w:pPr>
      <w:keepNext/>
      <w:keepLines/>
      <w:outlineLvl w:val="0"/>
    </w:pPr>
    <w:rPr>
      <w:rFonts w:eastAsia="Times New Roman"/>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imes New Roman"/>
      <w:b/>
      <w:bCs/>
      <w:sz w:val="28"/>
      <w:szCs w:val="26"/>
    </w:rPr>
  </w:style>
  <w:style w:type="paragraph" w:styleId="Heading3">
    <w:name w:val="heading 3"/>
    <w:basedOn w:val="Normal"/>
    <w:next w:val="Normal"/>
    <w:link w:val="Heading3Char"/>
    <w:autoRedefine/>
    <w:uiPriority w:val="9"/>
    <w:unhideWhenUsed/>
    <w:qFormat/>
    <w:rsid w:val="00015DD1"/>
    <w:pPr>
      <w:keepNext/>
      <w:keepLines/>
      <w:spacing w:before="240"/>
      <w:jc w:val="center"/>
      <w:outlineLvl w:val="2"/>
    </w:pPr>
    <w:rPr>
      <w:rFonts w:eastAsia="Times New Roman"/>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imes New Roman"/>
      <w:b/>
      <w:spacing w:val="5"/>
      <w:sz w:val="36"/>
      <w:szCs w:val="52"/>
    </w:rPr>
  </w:style>
  <w:style w:type="character" w:customStyle="1" w:styleId="TitleChar">
    <w:name w:val="Title Char"/>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imes New Roman"/>
      <w:iCs/>
      <w:spacing w:val="15"/>
      <w:sz w:val="28"/>
    </w:rPr>
  </w:style>
  <w:style w:type="character" w:customStyle="1" w:styleId="SubtitleChar">
    <w:name w:val="Subtitle Char"/>
    <w:link w:val="Subtitle"/>
    <w:uiPriority w:val="11"/>
    <w:rsid w:val="00EB66B1"/>
    <w:rPr>
      <w:rFonts w:ascii="Arial" w:eastAsia="Times New Roman" w:hAnsi="Arial" w:cs="Arial"/>
      <w:iCs/>
      <w:spacing w:val="15"/>
      <w:sz w:val="28"/>
      <w:szCs w:val="24"/>
    </w:rPr>
  </w:style>
  <w:style w:type="character" w:customStyle="1" w:styleId="Heading1Char">
    <w:name w:val="Heading 1 Char"/>
    <w:link w:val="Heading1"/>
    <w:uiPriority w:val="9"/>
    <w:rsid w:val="00EB66B1"/>
    <w:rPr>
      <w:rFonts w:ascii="Arial" w:eastAsia="Times New Roman" w:hAnsi="Arial" w:cs="Arial"/>
      <w:b/>
      <w:bCs/>
      <w:sz w:val="36"/>
      <w:szCs w:val="28"/>
    </w:rPr>
  </w:style>
  <w:style w:type="character" w:customStyle="1" w:styleId="Heading2Char">
    <w:name w:val="Heading 2 Char"/>
    <w:link w:val="Heading2"/>
    <w:uiPriority w:val="9"/>
    <w:rsid w:val="00EB66B1"/>
    <w:rPr>
      <w:rFonts w:ascii="Arial" w:eastAsia="Times New Roman" w:hAnsi="Arial" w:cs="Arial"/>
      <w:b/>
      <w:bCs/>
      <w:sz w:val="28"/>
      <w:szCs w:val="26"/>
    </w:rPr>
  </w:style>
  <w:style w:type="character" w:customStyle="1" w:styleId="Heading3Char">
    <w:name w:val="Heading 3 Char"/>
    <w:link w:val="Heading3"/>
    <w:uiPriority w:val="9"/>
    <w:rsid w:val="00015DD1"/>
    <w:rPr>
      <w:rFonts w:eastAsia="Times New Roman"/>
      <w:b/>
      <w:bCs/>
      <w:sz w:val="22"/>
    </w:rPr>
  </w:style>
  <w:style w:type="character" w:customStyle="1" w:styleId="Heading4Char">
    <w:name w:val="Heading 4 Char"/>
    <w:link w:val="Heading4"/>
    <w:uiPriority w:val="9"/>
    <w:rsid w:val="00EB66B1"/>
    <w:rPr>
      <w:rFonts w:ascii="Arial" w:eastAsia="Times New Roman" w:hAnsi="Arial" w:cs="Arial"/>
      <w:b/>
      <w:bCs/>
      <w:iCs/>
      <w:sz w:val="24"/>
    </w:rPr>
  </w:style>
  <w:style w:type="character" w:customStyle="1" w:styleId="Heading5Char">
    <w:name w:val="Heading 5 Char"/>
    <w:link w:val="Heading5"/>
    <w:uiPriority w:val="9"/>
    <w:rsid w:val="00273123"/>
    <w:rPr>
      <w:rFonts w:ascii="Arial" w:eastAsia="Times New Roman" w:hAnsi="Arial" w:cs="Arial"/>
      <w:b/>
      <w:sz w:val="24"/>
    </w:rPr>
  </w:style>
  <w:style w:type="character" w:customStyle="1" w:styleId="Heading6Char">
    <w:name w:val="Heading 6 Char"/>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qFormat/>
    <w:rsid w:val="00B7564E"/>
    <w:rPr>
      <w:smallCaps/>
      <w:color w:val="auto"/>
      <w:u w:val="single"/>
    </w:rPr>
  </w:style>
  <w:style w:type="character" w:customStyle="1" w:styleId="Heading7Char">
    <w:name w:val="Heading 7 Char"/>
    <w:link w:val="Heading7"/>
    <w:uiPriority w:val="9"/>
    <w:rsid w:val="006F163E"/>
    <w:rPr>
      <w:rFonts w:ascii="Arial" w:eastAsia="Times New Roman" w:hAnsi="Arial" w:cs="Times New Roman"/>
      <w:b/>
      <w:i/>
      <w:iCs/>
      <w:sz w:val="24"/>
    </w:rPr>
  </w:style>
  <w:style w:type="character" w:customStyle="1" w:styleId="Heading8Char">
    <w:name w:val="Heading 8 Char"/>
    <w:link w:val="Heading8"/>
    <w:uiPriority w:val="9"/>
    <w:rsid w:val="006F163E"/>
    <w:rPr>
      <w:rFonts w:ascii="Arial" w:eastAsia="Times New Roman" w:hAnsi="Arial" w:cs="Times New Roman"/>
      <w:sz w:val="24"/>
      <w:szCs w:val="20"/>
    </w:rPr>
  </w:style>
  <w:style w:type="character" w:customStyle="1" w:styleId="Heading9Char">
    <w:name w:val="Heading 9 Char"/>
    <w:link w:val="Heading9"/>
    <w:uiPriority w:val="9"/>
    <w:rsid w:val="006F163E"/>
    <w:rPr>
      <w:rFonts w:ascii="Arial" w:eastAsia="Times New Roman" w:hAnsi="Arial" w:cs="Times New Roman"/>
      <w:i/>
      <w:iCs/>
      <w:sz w:val="24"/>
      <w:szCs w:val="20"/>
    </w:rPr>
  </w:style>
  <w:style w:type="character" w:styleId="IntenseReference">
    <w:name w:val="Intense Reference"/>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cs="Times New Roman"/>
    </w:rPr>
  </w:style>
  <w:style w:type="character" w:customStyle="1" w:styleId="MessageHeaderChar">
    <w:name w:val="Message Header Char"/>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styleId="Header">
    <w:name w:val="header"/>
    <w:basedOn w:val="Normal"/>
    <w:link w:val="HeaderChar"/>
    <w:rsid w:val="004C6816"/>
    <w:pPr>
      <w:tabs>
        <w:tab w:val="center" w:pos="4153"/>
        <w:tab w:val="right" w:pos="8306"/>
      </w:tabs>
      <w:spacing w:line="240" w:lineRule="auto"/>
    </w:pPr>
    <w:rPr>
      <w:rFonts w:ascii="Times New Roman" w:eastAsia="Times New Roman" w:hAnsi="Times New Roman" w:cs="Times New Roman"/>
    </w:rPr>
  </w:style>
  <w:style w:type="character" w:customStyle="1" w:styleId="HeaderChar">
    <w:name w:val="Header Char"/>
    <w:link w:val="Header"/>
    <w:rsid w:val="004C6816"/>
    <w:rPr>
      <w:rFonts w:ascii="Times New Roman" w:eastAsia="Times New Roman" w:hAnsi="Times New Roman" w:cs="Times New Roman"/>
    </w:rPr>
  </w:style>
  <w:style w:type="table" w:styleId="TableGrid">
    <w:name w:val="Table Grid"/>
    <w:basedOn w:val="TableNormal"/>
    <w:uiPriority w:val="59"/>
    <w:rsid w:val="004C6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16ED0"/>
    <w:rPr>
      <w:sz w:val="16"/>
      <w:szCs w:val="16"/>
    </w:rPr>
  </w:style>
  <w:style w:type="paragraph" w:styleId="CommentText">
    <w:name w:val="annotation text"/>
    <w:basedOn w:val="Normal"/>
    <w:link w:val="CommentTextChar"/>
    <w:uiPriority w:val="99"/>
    <w:semiHidden/>
    <w:unhideWhenUsed/>
    <w:rsid w:val="00A16ED0"/>
    <w:pPr>
      <w:spacing w:line="240" w:lineRule="auto"/>
    </w:pPr>
    <w:rPr>
      <w:sz w:val="20"/>
      <w:szCs w:val="20"/>
    </w:rPr>
  </w:style>
  <w:style w:type="character" w:customStyle="1" w:styleId="CommentTextChar">
    <w:name w:val="Comment Text Char"/>
    <w:link w:val="CommentText"/>
    <w:uiPriority w:val="99"/>
    <w:semiHidden/>
    <w:rsid w:val="00A16ED0"/>
    <w:rPr>
      <w:sz w:val="20"/>
      <w:szCs w:val="20"/>
    </w:rPr>
  </w:style>
  <w:style w:type="paragraph" w:styleId="CommentSubject">
    <w:name w:val="annotation subject"/>
    <w:basedOn w:val="CommentText"/>
    <w:next w:val="CommentText"/>
    <w:link w:val="CommentSubjectChar"/>
    <w:uiPriority w:val="99"/>
    <w:semiHidden/>
    <w:unhideWhenUsed/>
    <w:rsid w:val="00A16ED0"/>
    <w:rPr>
      <w:b/>
      <w:bCs/>
    </w:rPr>
  </w:style>
  <w:style w:type="character" w:customStyle="1" w:styleId="CommentSubjectChar">
    <w:name w:val="Comment Subject Char"/>
    <w:link w:val="CommentSubject"/>
    <w:uiPriority w:val="99"/>
    <w:semiHidden/>
    <w:rsid w:val="00A16ED0"/>
    <w:rPr>
      <w:b/>
      <w:bCs/>
      <w:sz w:val="20"/>
      <w:szCs w:val="20"/>
    </w:rPr>
  </w:style>
  <w:style w:type="paragraph" w:styleId="BalloonText">
    <w:name w:val="Balloon Text"/>
    <w:basedOn w:val="Normal"/>
    <w:link w:val="BalloonTextChar"/>
    <w:uiPriority w:val="99"/>
    <w:semiHidden/>
    <w:unhideWhenUsed/>
    <w:rsid w:val="00A16ED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6ED0"/>
    <w:rPr>
      <w:rFonts w:ascii="Tahoma" w:hAnsi="Tahoma" w:cs="Tahoma"/>
      <w:sz w:val="16"/>
      <w:szCs w:val="16"/>
    </w:rPr>
  </w:style>
  <w:style w:type="paragraph" w:styleId="Footer">
    <w:name w:val="footer"/>
    <w:basedOn w:val="Normal"/>
    <w:link w:val="FooterChar"/>
    <w:uiPriority w:val="99"/>
    <w:unhideWhenUsed/>
    <w:rsid w:val="00F579B6"/>
    <w:pPr>
      <w:tabs>
        <w:tab w:val="center" w:pos="4513"/>
        <w:tab w:val="right" w:pos="9026"/>
      </w:tabs>
    </w:pPr>
  </w:style>
  <w:style w:type="character" w:customStyle="1" w:styleId="FooterChar">
    <w:name w:val="Footer Char"/>
    <w:link w:val="Footer"/>
    <w:uiPriority w:val="99"/>
    <w:rsid w:val="00F579B6"/>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A9BF44DED0C4AA0211244BB4A9111" ma:contentTypeVersion="14" ma:contentTypeDescription="Create a new document." ma:contentTypeScope="" ma:versionID="e0ebfabcfa9c5c00283f3f765a726659">
  <xsd:schema xmlns:xsd="http://www.w3.org/2001/XMLSchema" xmlns:xs="http://www.w3.org/2001/XMLSchema" xmlns:p="http://schemas.microsoft.com/office/2006/metadata/properties" xmlns:ns2="9252004d-30e3-44c0-9a1d-21949518fcdb" xmlns:ns3="15cfdc3b-25ef-4782-938f-605d665eec3f" xmlns:ns4="27ed2583-cd85-4b36-a640-9167e69a0c5d" targetNamespace="http://schemas.microsoft.com/office/2006/metadata/properties" ma:root="true" ma:fieldsID="84029f9e07e0ac13c8ea37bb4b213b35" ns2:_="" ns3:_="" ns4:_="">
    <xsd:import namespace="9252004d-30e3-44c0-9a1d-21949518fcdb"/>
    <xsd:import namespace="15cfdc3b-25ef-4782-938f-605d665eec3f"/>
    <xsd:import namespace="27ed2583-cd85-4b36-a640-9167e69a0c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2004d-30e3-44c0-9a1d-21949518f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a5a1ffd7-5111-48fa-b5dd-72bfe7de1ec5}" ma:internalName="TaxCatchAll" ma:showField="CatchAllData" ma:web="9252004d-30e3-44c0-9a1d-21949518fc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cfdc3b-25ef-4782-938f-605d665ee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d2583-cd85-4b36-a640-9167e69a0c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cfdc3b-25ef-4782-938f-605d665eec3f">
      <Terms xmlns="http://schemas.microsoft.com/office/infopath/2007/PartnerControls"/>
    </lcf76f155ced4ddcb4097134ff3c332f>
    <TaxCatchAll xmlns="9252004d-30e3-44c0-9a1d-21949518fcdb"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6DD43F6-4035-4300-8F48-1A2AB6841AAF}">
  <ds:schemaRefs>
    <ds:schemaRef ds:uri="http://schemas.microsoft.com/office/2006/metadata/longProperties"/>
  </ds:schemaRefs>
</ds:datastoreItem>
</file>

<file path=customXml/itemProps2.xml><?xml version="1.0" encoding="utf-8"?>
<ds:datastoreItem xmlns:ds="http://schemas.openxmlformats.org/officeDocument/2006/customXml" ds:itemID="{355146C9-2A50-4704-8548-97ED2EBA76FD}">
  <ds:schemaRefs>
    <ds:schemaRef ds:uri="http://schemas.microsoft.com/sharepoint/v3/contenttype/forms"/>
  </ds:schemaRefs>
</ds:datastoreItem>
</file>

<file path=customXml/itemProps3.xml><?xml version="1.0" encoding="utf-8"?>
<ds:datastoreItem xmlns:ds="http://schemas.openxmlformats.org/officeDocument/2006/customXml" ds:itemID="{EA842EBD-C2D7-4E55-9ED7-6F70556081F2}"/>
</file>

<file path=customXml/itemProps4.xml><?xml version="1.0" encoding="utf-8"?>
<ds:datastoreItem xmlns:ds="http://schemas.openxmlformats.org/officeDocument/2006/customXml" ds:itemID="{9A2E3171-150F-4B3A-A9A4-FDFCD246682C}">
  <ds:schemaRefs>
    <ds:schemaRef ds:uri="http://schemas.microsoft.com/office/2006/metadata/properties"/>
    <ds:schemaRef ds:uri="http://schemas.microsoft.com/office/infopath/2007/PartnerControls"/>
    <ds:schemaRef ds:uri="1c66cb88-db77-4d42-9dc4-fb37066edc24"/>
    <ds:schemaRef ds:uri="7cf861dc-a431-4ef3-8baf-d03d54e74a07"/>
  </ds:schemaRefs>
</ds:datastoreItem>
</file>

<file path=customXml/itemProps5.xml><?xml version="1.0" encoding="utf-8"?>
<ds:datastoreItem xmlns:ds="http://schemas.openxmlformats.org/officeDocument/2006/customXml" ds:itemID="{DBAFC999-C36F-44A2-8136-37A933C37A7A}"/>
</file>

<file path=docProps/app.xml><?xml version="1.0" encoding="utf-8"?>
<Properties xmlns="http://schemas.openxmlformats.org/officeDocument/2006/extended-properties" xmlns:vt="http://schemas.openxmlformats.org/officeDocument/2006/docPropsVTypes">
  <Template>Normal.dotm</Template>
  <TotalTime>9</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 Souza</dc:creator>
  <cp:keywords/>
  <cp:lastModifiedBy>Taylor Haworth</cp:lastModifiedBy>
  <cp:revision>5</cp:revision>
  <dcterms:created xsi:type="dcterms:W3CDTF">2023-12-12T16:02:00Z</dcterms:created>
  <dcterms:modified xsi:type="dcterms:W3CDTF">2023-12-12T16:11:00Z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Taylor Haworth;Catherine Dickson;Rachel De Souza;Sally Dalton;Helen Blomfield;Nick Sheppard;Peter Edwards;Rachel Proudfoot;Brenda Phillips</vt:lpwstr>
  </property>
  <property fmtid="{D5CDD505-2E9C-101B-9397-08002B2CF9AE}" pid="3" name="SharedWithUsers">
    <vt:lpwstr>607;#Taylor Haworth;#608;#Catherine Dickson;#609;#Rachel De Souza;#394;#Sally Dalton;#28;#Helen Blomfield;#11;#Nick Sheppard;#16;#Peter Edwards;#13;#Rachel Proudfoot;#12;#Brenda Phillips</vt:lpwstr>
  </property>
</Properties>
</file>